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nie mogąc się więcej wstrzymać, upodobało się nam zostać w Ateniech samym,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Tymoteusza, brata naszego i sługę Bożego w Ewanielijej Chrystusowej, aby was potwierdził i napominał z strony wiary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żaden sobą nie trwożył w tych uciskach: abowiem sami wiecie, żeśmy na to postawieni.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gdyśmy byli u was, opowiadaliśmy wam, żeśmy mieli cierpieć uciśnienie, jako się i zstało, i 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nie mogąc się więcej wstrzymać, posłałem, abym się dowiedział o wierze waszej, by was snadź nie skusił ten, co kusi, a żeby nie stała się daremna praca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gdy Tymoteusz od was przyszedł do nas i oznajmił nam wiarę i miłość waszę a iż nas macie w dobrej pamięci zawsze, żądając nas widzieć, jako i my też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jesteśmy pocieszeni z was w każdej doległości i utrapieniu naszym przez wiarę waszę: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teraz żywiemy, jeśli wy stoicie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którąż dziękę możemy oddać Bogu za was z wszelkiego wesela, którym się weselimy dla was przed Bogiem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i we dnie barziej prosząc, abyśmy oglądali twarz waszę i dopełnili tego, czego nie dostaje wierze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i Ociec nasz, i Pan nasz Jezus Chrystus niech prostuje drogę naszę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Pan niechaj rozmnoży i niech uczyni, aby obfitowała miłość wasza jednego ku drugiemu i ku wszytkim, jako i my przeciwko wam: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utwierdzenie serc waszych bez skargi w świątobliwości przed Bogiem i Ojcem naszym, na przyszcie Pana naszego Jezusa Chrystusa ze wszytkimi świętymi jego.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2024-04-29T12:48:56Z</dcterms:modified>
</cp:coreProperties>
</file>