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śmierci Mojżesza, sługi PANSKIEGO, iż mówił JAHWE do Jozuego, syna Nun, służebnika Mojżeszowego, i rzekł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mój, umarł. Wstań a przepraw się przez ten Jordan, ty i wszytek lud z tobą, do ziemie, którą ja dam synom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miejsce, po którym deptać będzie stopa nogi waszej, dam wam, jakom rzekł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puszczej i od Libanu, aż do rzeki wielkiej Eufratesa, wszytka ziemia Hetejczyków, aż do morza wielkiego na zachód słońca, będzie granica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się wam sprzeciwić nie będzie mógł po wszytkie dni żywota twego: jakom był z Mojżeszem, tak będę z tobą; nie opuszczę cię ani cię odstąpię.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 a bądź dużym, abowiem ty losem podzielisz ludowi temu ziemię, o którąm ojcom ich przysiągł, żebym ją dał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Zmacniaj się tedy a bądź mocnym barzo: abyś strzegł i czynił wszytek zakon, któryć rozkazał Mojżesz, sługa mój; nie ustępuj od niego w prawo ani w lewo, abyś rozumiał wszytko,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 odstępuje księga zakonu tego od ust twoich: ale w niej będziesz rozmyślał we dnie i w nocy, abyś strzegł i czynił wszytko, co w niej napisano, natenczas wyprostujesz drogę twoję i wyrozumiesz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Otoć przykazuję: zmacniaj się a bądź duży. Nie bój się ani się lękaj, bo z tobą jest JAHWE Bóg twój we wszytkim, do czegokolwiek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Jozue przełożonym nad ludem, mówiąc: Przejdźcie przez pośrzodek obozu i rozkażcie ludowi, i 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Nagotujcie sobie strawy, po trzech dniach bowiem pójdziecie za Jordan i wnidziecie posieść ziemię, którą JAHWE Bóg wasz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Rubenitom też i Gadytom, i połowicy pokolenia Manasse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na mowę, którą wam rozkazał Mojżesz, sługa PANSKI, mówiąc: JAHWE Bóg wasz dał wam odpoczynienie i 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wasze i synowie, i dobytki zostaną w ziemi, którą wam dał Mojżesz za Jordanem, a wy przejdźcie zbrojni przed bracią waszą, wszyscy ręką mocni, a walczcie za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Jozuemu, i rzekli: Wszytko, coś nam rozkazał, uczyniemy, i gdziekolwiek poślesz,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we wszem byli posłuszni Mojżeszowi, tak będziem posłuszni i tobie: tylko niech JAHWE Bóg twój będzie z tobą, jako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sprzeciwił ustom twoim, a nie byłby posłuszny wszytkim mowom, które mu przykażesz, niechaj umrze: tylko ty zmacniaj się a mężnie sobie poczynaj.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Jozue, syn Nun, z Setim dwu mężów szpiegów potajemnie i rzekł im: Idźcie a wypatrujcie ziemię i miasto Jerycho. Którzy wyszedszy weszli w dom niewiasty wszetecznej, imieniem Rahab, i stanęli u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królowi Jerycho, i powiedziano: Oto mężowie z synów Izraelowych weszli tu w nocy, żeby wypatrowali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król Jerycho do Rahab, mówiąc: Wywiedź męże, którzy przyszli do ciebie i weszli do domu twego, bo szpiegowie są i wszytkę ziemię wypatrować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niewiasta męże skryła i rzekła: Znam się do tego, przyszli do mnie, alem nie wiedziała, skąd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bramę zamykano, gdy już było ciemno, i oni zaraz wyszli, nie wiem, gdzie poszli: gońcie je prędko, a poimacie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je wwiodła na altanę domu swego i nakryła je paździerzem lnu, które tam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ścigali je drogą, która wiedzie do brodu Jordanu; a gdy oni wyszli, wnet zamkniono 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byli nie zasnęli, którzy się kryli, a oto niewiasta wstąpiła do nich i rzekła: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JAHWE dał wam ziemię, abowiem przypadł strach wasz na nas, że zemdleli wszyscy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Słyszeliśmy, że JAHWE wysuszył wody morza czerwonego na weszcie wasze, kiedyście wyszli z Egiptu i coście uczynili dwiema królom Amorejczyków, którzy byli za Jordanem: Sehon i Og, któreście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słysząc polękaliśmy się i zemdlało serce nasze, i nie ostał się w nas duch na przyszcie wasze: bo JAHWE Bóg wasz sam jest Bóg na niebie wzgórę i na ziemi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przysiężcie mi przez JAHWE, iż jakom ja nad wami użyła miłosierdzia, tak i wy, abyście uczynili z domem ojca mego, i dajcie mi znak pewny,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zachowacie żywo ojca mego i matkę, bracią i siostry moje, i wszytko, co ich jest, a wyzwolicie dusze nasze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 jej: Dusza nasza niechaj będzie za was na śmierć: wszakże, jeśli nas nie wydasz. A gdy nam JAHWE da ziemię, okażemy nad tobą miłosierdzie i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Spuściła je tedy na powrozie z okna, bo dom jej był przy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im: Wstąpcie na góry, aby snadź was nie potkali wracający się a tam się kryjcie przez trzy dni, aż się wrócą, a tak pójdziecie drogą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 do niej: Będziem wolni od tej przysięgi, którąś nas poprzysięgła,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gdy wnidziemy do tej ziemie, znakiem będzie ten powrózek czerwony, a uwiążesz go w oknie, z któregoś nas spuściła, a ojca twego i matkę, i bracią, i wszytkę twą rodzinę zgromadzisz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 drzwi domu twego wynidzie, krew jego będzie na głowę jego, a my będziem niewinni. Ale krew wszytkich, którzy z tobą w domu będą, obróci się na głowę naszę, jeśli się ich kto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nas będziesz chciała wydać i tę mowę objawić, będziem wolni od tej przysięgi, którąś nas poprzysięgła.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Jakeście rzekli, tak niechaj będzie. I puściwszy je, aby poszli, uwiązała powrozek czerwony w oknie.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idąc przyszli do gór i mieszkali tam przez trzy dni, aż się wrócili ci, którzy gonili, bo naszukawszy się po wszytkich drogach nie naleźli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Którzy, gdy weszli w miasto, wrócili się, i zstąpili szpiegowie z góry, a przeprawiwszy się przez Jordan przyszli do Jozuego, syna Nun, i powiedzieli mu wszytko, co się im było przydało,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Dał JAHWE wszytkę tę ziemię w ręce nasze i upadli od strachu wszyscy obywatele jej.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Jozue w nocy ruszył się z obozem, a wyciągnąwszy z Setim, przyszli do Jordanu on i wszyscy synowie Izraelowi i mieszkali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minęły, przeszli woźniowie przez pośrzód obozu,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 i mówiąc: Gdy ujźrzycie skrzynię przymierza JAHWE Boga waszego i kapłany rodu lewickiego niosące ją, wy się też ruszcie a idźcie za idącemi wprzód,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ludu: Poświęćcie się, bo jutro JAHWE uczyni między wami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kapłanów: Weźmicie skrzynię przymierza a idźcie przed ludem. Którzy czyniąc dosyć rozkazaniu, wzięli i szli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Dziś cię pocznę wywyższać przede wszytkim Izraelem, aby wiedzieli, iż jakom był z Mojżeszem, takem jest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rozkaż kapłanom, którzy niosą skrzynię przymierza, a rzecz im: Gdy wnidziecie w część wody Jordanu, stańcie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synów Izraelowych: Przystąpcie sam a słuchajcie słowa JAHWE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zaś: Po tym, pry, poznacie, że JAHWE Bóg żywiący jest w pośrzodku was i wytraci przed oczyma waszemi Chananejczyka i Hetejczyka, Hewejczyka i Ferezejczyka, Gergezejczyka też i Jebuzejczyka, i Amorejczyka.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skrzynia przymierza JAHWE wszej ziemie pójdzie przed wami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Nagotujcież dwanaście mężów z pokolenia Izraelowego, po jednemu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położą stopy nóg swoich kapłani, którzy niosą skrzynię JAHWE Boga wszej ziemie, w wodzie Jordanowej, wody, które są poniżej, zbieżą i opadną; a które powyższ idą, w jednej kupie się zastanowią.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lud z namiotów swych, aby przeszedł Jordan, a kapłani, którzy nieśli skrzynię przymierza, szli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weszli w Jordan, a nogi ich w części wody omoczone były (a Jordan brzegi łoża swego czasu żniwa był napełnił),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stanęły wody ściekające na jednym miejscu i jako góra podnosząc się widziane były daleko, od miasta, które zową Adom, aż do miejsca Sartan; a które były niższe, do morza pustynie (które teraz martwym zową) spłynęły, aż do szczętu ustały.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szedł naprzeciwko Jerychowi, a kapłani, którzy nieśli skrzynię przymierza PANSKIEGO, stali na suchej ziemi w pośrzód Jordanu przepasani, aż wszytek lud przez suche łoże przechodził.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przeszli, rzekł JAHWE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 dwunaście mężów, po jednemu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rozkaż im, aby wzięli z pośrzodku łoża Jordanu, gdzie stały nogi kapłanów, dwanaście natwardszych kamieni, które położycie na miejscu obozu, gdzie rozbijecie namioty tej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Jozue dwunaście mężów, które wybrał z synów Izraelowych, po jednemu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 przed skrzynię JAHWE Boga waszego do pośrzodku Jordana a wynieście stamtąd każdy po jednym kamieniu na ramionach waszych według liczby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znak w pośrzód was, A gdy was będą pytać synowie waszy jutro, mówiąc: Co znaczy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 im: Ustały wody Jordanowe przed skrzynią przymierza PANSKIEGO, gdy szła przezeń, i dlatego położono te kamienie na pamiątkę synów Izraelowych,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Izraelowi tak, jako im rozkazał Jozue, niosąc z pośrzodku Jordanowego łoża dwanaście kamieni, jako mu był JAHWE rozkazał, według liczby synów Izraelowych, aż na miejsce, na którym się obozem położyli, i tam je pokładli.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też dwanaście kamieni położył Jozue na śrzód łoża Jordanu, kędy stali kapłani, którzy nieśli skrzynię przymierza, i są tam aż do teraźniejszego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którzy nieśli skrzynię, stali w pośrzód Jordanu, aż się wypełniło wszytko, co Jozuemu, żeby mówił do ludu, przykazał był JAHWE i powiedział mu Mojżesz. I spieszył się lud i 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wszyscy przeszli, przeszła i skrzynia Pańska, i kapłani szli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Ruben i Gad, i pół pokolenia Manasse szli zbrojno przed synami Izraelowymi, jako im był Mojżesz przykazał;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tysięcy ludzi walecznych, ufcami i klinami szli po równinach i polach miasta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uwielbił JAHWE Jozuego przede wszystkim Izraelem, aby się go bali, jako się bali Mojżesza, póki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Przykaż kapłanom, którzy niosą skrzynię przymierza, aby wystąpili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przykazał im, mówiąc: wystąpcie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wystąpili niosąc skrzynię przymierza PANSKIEGO i suchą ziemię deptać poczęli, wróciły się wody Jordanu do łoża swego i płynęły jako przedtym zwykły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wyszedł z Jordanu dziesiątego dnia miesiąca pierwszego i położyli się obozem w Galgalach, na wschodnią stronę miasta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też kamieni, które z Jordanowego łoża wzięli byli, postawił Jozue w Galgalach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synów Izraelowych: Kiedy spytają synowie waszy jutro ojców swych i rzeką im: Co znaczy to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 ich i rzeczecie: Przez suche łoże przeszedł Izrael Jordan ten,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osuszył JAHWE Bóg wasz wody jego przed oczyma waszemi, ażeście przeszli,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pierwej uczynił na czerwonym morzu, które osuszył, ażeśmy przeszli,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usłyszeli wszyscy królowie Amorejczyków, którzy mieszkali za Jordanem ku zachodu słońca, i wszyscy królowie Chanaan, którzy dzierżeli bliskie wielkiego morza miejsca, że wysuszył JAHWE wody Jordanowe przed synmi Izraelowymi, aż przeszli, upadło serce ich i nie został w nich duch, bojących się weszcia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rzekł JAHWE do Jozuego: Uczyń sobie noże kamienne a obrzeżesz po wtóre syny Izraelowe.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Uczynił, co JAHWE kazał, i obrzezał syny Izraelowe na Pagórku Odrzezków.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przyczyna wtórego obrzezania: Wszytek lud, który wyszedł z Egiptu płci męskiej, wszyscy wojenni mężowie pomarli na puszczy przez barzo wielkie krążenie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wszyscy byli obrzezani. A lud, który się urodził na puszczy,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drogi barzo szerokiej pustynie, był nieobrzezany, aż wymarli ci, którzy nie słuchali głosu PANSKIEGO i którym przedtym przysiągł był, żeby im nie ukazał ziemię mlekiem i miodem płynącą.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synowie nastąpili na miejsce ojców i od Jozuego obrzezani są: ponieważ jako się urodzili, w odrzezku byli, ani ich żaden na drodze był obrzezał.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wszyscy obrzezani, mieszkali na tymże miejscu obozu, aż się wygoili.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Dzisia zdjąłem z was zelżywość Egipską. I nazwano imię onego miejsca Galgala aż do dnia teraźniejszego.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 synowie Izraelowi w Galgalach, i czynili Fase czternastego dnia miesiąca ku wieczoru na polach Jerycho,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zboże ziemie drugiego dnia, przaśny chleb i prażmo tegoż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przestała manna, skoro poczęli jeść zboże ziemie, ani używali więcej synowie Izraelowi onego pokarmu, ale jedli ze zboża ziemie Chananejskiej roku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był na polu miasta Jerycha, podniósł oczy i ujźrzał męża stojącego przeciwko jemu, dzierżącego dobyty miecz, i szedł do niego, i rzekł: Nasześ, czyli nieprzyjacielski?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Nie, alem jest Hetman wojska PANSKIEGO i terazem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 Jozue twarzą na ziemię i pokłoniwszy się rzekł: Co JAHWE mój mówi do sługi swego?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Jerycho zamknione było i opatrzone dla bojaźni synów Izraelowych, i żaden wyniść nie śmiał abo wniść.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Otom dał w ręce twe Jerycho i króla jego, i wszytkie męże 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Obchodźcie miasto wszyscy mężowie waleczni raz na dzień, a tak czynić będziecie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kapłani niechaj wezmą siedm trąb, których używają w Jubileusz, a niech idą przed skrzynią przymierza i siedmkroć obejdziecie miasto, a kapłani będą trąbić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zabrzmi głos trąby dłuższy i drobniejszy i w uszach się waszych rozlegać będzie, krzyknie wszytek lud okrzykiem wielkim, a upadną z gruntu mury miejskie i wnidzie każdy w miasto tym miejscem, przeciw któremu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Jozue, syn Nun, kapłanów, i rzekł do nich: Weźmicie skrzynię przymierza a siedm innych kapłanów niechaj wezmą siedm trąb Jubileuszów, a niech idą przed skrzynią PANSKĄ.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ludu też rzekł: Idźcie a obejdźcie miasto, idąc zbrojni przed skrzynią PANSKĄ.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słowa skończył Jozue i siedm kapłanów siedmią trąb trąbili przed skrzynią przymierza PANSKIEGO,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wojsko zbrojne szło wprzód, ostatek ludu pospolitego szło za skrzynią, a trąbienie się po wszech miejscach rozlegało.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przykazał był Jozue ludowi, mówiąc: Nie będziecie wołać ani usłyszan będzie głos wasz, ani żadna mowa z ust waszych nie wynidzie, aż przydzie dzień, którego wam rzekę: Wołajcie a krzyczcie.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Obchodziła tedy skrzynia PANSKA miasto raz na dzień, a wróciwszy się do obozu, została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Jozue wstał w nocy, wzięli kapłani skrzynię PANSKĄ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 z nich siedm trąb, których w Jubileuszu używają, i szli przed skrzynią PANSKĄ chodząc i trąbiąc, a lud zbrojny szedł przed nimi, a ostatek ludu pospolitego szło za skrzynią, a trąby się rozlegały.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obeszli wtórego dnia miasto jeden raz, i wrócili się do obozu. Tak czynili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siódmego, wstawszy rano, obeszli miasto jako sporządzono było, siedmkroć.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 siódmym obeszciem trąbili kapłani w trąby, rzekł Jozue do wszytkiego Izraela: Krzyczcie, bo wam JAHWE dał miasto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to miasto będzie Anatema i wszytko, co w nim jest, JAHWE: sama Rahab nierządnica niech zostanie żywa ze wszytkimi, którzy są z nią w domu, abowiem zataiła posły, któreśmy byli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się ostrzegajcie, abyście z tych rzeczy, o których rozkazano, niczego nie tykali, i bylibyście winni przestępstwa, a wszytek obóz Izraelski byłby pod grzechem i zamieszany.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będzie złota i srebra, i naczynia miedzianego, i żelaza, to JAHWE niechaj będzie poświęcone, do skarbów jego odłożone.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wszytek lud krzyczał, a w trąby trąbiono, skoro w uszach mnóstwa głos i trąbienie zabrzmiało, natychmiast mury upadły i wszedł każdy przez miejsce, które przeciw niemu było, i wzięli miasto,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pobili wszytko, co w nim było, od męża aż do niewiasty, od dziecięcia aż do starego. Woły też i owce, i osły - wszytkie paszczęką miecza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dwiema mężom, którzy szpiegami byli posłani, rzekł Jozue: Wnidźcie do domu niewiasty nierządnice a wywiedźcie ją i wszytko, co jej jest, jakoście jej przysięgą potwierdzili.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młodzieńcy wywiedli Rahab i rodzice jej, i bracią też, i wszytek sprzęt, i naród jej i za obozem Izraelowym kazali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i wszytko, co w nim było, zapalili, oprócz złota i srebra, i naczynia miedzianego, i żelaza, które do skarbu PANSKIEGO oddali.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Rahab nierządnicę i dom ojca jej, i wszytko, co miała, zostawił żywo Jozue, i mieszkali w pośrzodku Izraela aż do teraźniejszego dnia, dlatego że zataiła posły, które był posłał, aby wyszpiegowali Jerycho. Onego czasu wydał klątwę Jozue,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mąż przed JAHWE, który by wzbudził a zbudował miasto Jerycho. Na pierworodnym swym niech założy grunty jego, a na ostatecznym z dzieci niech postawi bramy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Jozuem, a imię jego rozsławiło się po wszytkiej ziemi.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przestąpili przykazania i przywłaszczyli z przeklęctwa. Bo Achan, syn Charmi, syna Zabdi, syna Zare z pokolenia Juda, wziął nieco ż rzeczy przeklętych i rozgniewał się JAHWE na syny Izraelowe.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posłał Jozue z Jerycha męże przeciwko Haj, które jest podle Betawen na wschód na stronę miasteczka Betel, rzekł im: Idźcie a wypatrujcie ziemię. Którzy czyniąc dosyć rozkazaniu wypatrzyli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rzekli mu: Niechaj nie ciągnie wszytek lud, ale dwa abo trzy tysiące mężów niech idą, a zgładzą miasto: czemu wszytek lud próżno trudzić się ma przeciw trosze nieprzyjaciół?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Ciągnęło tedy trzy tysiące waleczników. Którzy wnet tył podawszy,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porażeni są od mężów miasta Haj i poległo z nich trzydzieści i sześć mężów, i gonili je nieprzyjaciele od bramy aż do Sabarim, i bili je uciekające z góry, i ulękło się serce ludu, i rozpłynęło się jako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rozdarł odzienie swoje i padł na twarz na ziemię przed skrzynią PANSKĄ aż do wieczora, tak sam jako i wszyscy starszy Izraelowi i posypali prochem głowy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Ach, JAHWE Boże, na coś chciał ten lud przewieść przez rzekę Jordan, żebyś nas wydał w ręce Amorejczyka i wygładził? Obychżeśmy byli, jakośmy poczęli, mieszkali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JAHWE Boże, co rzekę, widząc Izraela nieprzyjaciołom swym tył podającego?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Usłyszą Chananejczykowie i wszyscy obywatele ziemie, a społecznie się skupiwszy, obtoczą nas i wygładzą imię nasze z ziemie, a cóż uczynisz wielkiemu Imieniowi twemu?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Wstań, przecz leżysz twarzą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 Izrael i przestąpił przymierze moje, i wzięli z przeklęctwa, i pokradli, i skłamali, i skryli między naczyniem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będzie mógł ostać Izrael przed nieprzyjaciółmi swymi i będzie uciekał przed nimi, bo splugawiony jest przeklęctwem: nie będę dalej z wami, aż wyniszczycie tego, który grzechu tego winien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poświęć lud a rzecz im: Poświęćcie się na jutro. To bowiem mówi JAHWE Bóg Izraelów: Przeklęctwo wpośrzód ciebie jest, Izraelu! Nie będziesz mógł stać przed nieprzyjaciółmi twymi, aż będzie wygładzon z ciebie, który się tym grzechem splugawił.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przystępować będziecie rano każdy według pokoleni waszych, a którekolwiek pokolenie los najdzie, przystąpi według plemion swoich, a plemię według domów, a dom według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się w tym grzechu najdzie, spalon będzie ogniem ze wszytką majętnością swą, iż przestąpił przymierze PANSKIE i uczynił niegodną rzecz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Jozue, wstawszy rano, przywiódł Izraela według pokolenia ich i nalazło się pokolenie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wedle familiej swej przywodzono, nalazła się familia Zare. Tę też po domiech przywodząc, nalazł Zabdi;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dom podzieliwszy na każdego męża, nalazł Achan, syna Charmi, syna Zabdi, syna Zare, z pokolenia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Achana: Synu mój, daj chwałę JAHWE Bogu Izraelowemu a wyznaj i powiedz mi, coś uczynił, nie 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Achan Jozuemu, i rzekł mu: Prawdziwiem ja zgrzeszył JAHWE Bogu Izraelowemu i tak a takem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ujźrzałem bowiem między korzyścią płaszcz karmazynowy barzo dobry i dwieście syklów srebra i pręt złoty pięćdziesiąt syklów ważący i ułakomiwszy się wziąłem, i skryłem w ziemi przeciw pośrzodku namiotu mego, i srebrom, wykopawszy ziemię, zakrył.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Jozue sługi, którzy, bieżawszy do namiotu jego, naleźli wszytkie rzeczy skryte na onymże miejscu i srebro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z namiotu przynieśli je do Jozuego i do wszytkich synów Izraelowych, i porzucili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Jozue Achana, syna Zarę, i srebro i płaszcz, i pręt złoty, syny też i córki jego, woły i osły, i owce, i sam namiot, i wszytek sprzęt (i wszytek Izrael z nim), wiedli ich do doliny Achor.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Kędy rzekł Jozue: Iżeś nas potrwożył, niechże cię wytraci JAHWE tegodnia. I ukamionował go wszytek Izrael, i wszytko, co było jego, ogniem spalono.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na nim wielką kupę kamienia, która trwa aż do dnia dzisiejszego, i odwróciła się zapalczywość Pańska od nich. I nazwano imię miejsca onego Dolina Achor aż po dziś dzień.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ani się lękaj: weźmi z sobą wszystek lud wojenny a wstawszy ciągni do miasta Haj. Otom dał w rękę twoję króla jego i lud, i miasto,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miastu Haj i królowi jego, jakoś uczynił Jerychowi i królowi jego, a korzyść i wszystko bydło rozbierzcie sobie. Zasadź zasadzkę miastu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Jozue i wszytko wojsko waleczników z nim, aby ciągnęli do Haj, a wybrawszy trzydzieści tysięcy mocnych mężów, posłał nocą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 mówiąc: Uczyńcie zasadzkę za miastem ani odchodźcie dalej i będziecie wszyscy gotowi,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 ostatek ludu, który ze mną jest, przystąpimy z czoła przeciw miastu. A gdy wynidą przeciw nam, jakośmy przedtym uczynili, ucieczemy i tył podamy,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goniący opodal od miasta zaciągną się, bo będą rozumieć, że uciekamy jako pierwej.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my będziem uciekać, a oni gonić, wstaniecie z zasadzki i burzyć będziecie miasto, i da je JAHWE Bóg wasz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wziąwszy, zapalcie je i tak wszystko uczyńcie, jakom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je, i pośli na miejsce zasadzki, i usiedli między Betel i Haj, na zachodnią stronę miasta Haj. A Jozue nocy onej został w pośrzodku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rano uszykował towarzysze, i szedł z starszymi na czele wojska, obtoczony posiłkiem waleczników.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i przystąpili przeciw miastu, stanęli na północnej stronie miasta, między którem a nimi była dolina w pośrzodku.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obrał był pięć tysięcy mężów i położył je na zasadzce między Betel i Haj, z zachodnej strony tegoż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wszystko wojsko ku północy się szykowało, tak iż ostateczni onego ludu zachodnej strony miasta dosięgali. Szedł tedy Jozue nocy onej i stanął w pośrzodku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król Haj, pospieszył się rano i wyszedł ze wszystkim wojskiem miasta i obrócił szyk ku puszczy, nie wiedząc, że w tył zataiła się zasadzka.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i wszystek Izrael ustąpił z miejsca, zmyślając bojaźń i uciekając drogą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oni, okrzyk uczyniwszy społem i jeden drugiemu serca dodając, pogonią uczynili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odeszli od miasta, a nie został i jeden w mieście Haj i Betel, który by nie gonił Izraela (jako byli wybiegli, zostawiwszy miasta otworzone),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do Jozuego: Podnieś puklerz, który w ręce twej jest, przeciw miastu Haj, bo je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puklerz przeciwko miastu, zasadzka, która się była zataiła, powstała zaraz: i ubieżawszy miasto wzięli i zapalili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Jozue i wszytek Izrael, że miasto wzięto a że dym z miasta wychodził, wróciwszy się poraził męże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 i oni, którzy byli wzięli i zapalili miasto, wybieżawszy z miasta przeciw swoim, jęli bić nieprzyjaciele w pośrzodku zamknione. Gdy tedy z obu stron nieprzyjaciele bito, tak iż żaden z tak wielkiego ludu nie uszedł,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też miasta Haj poimali żywo i przywiedli do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byli pobici wszyscy, którzy Izraela ciągnącego ku puszczy gonili i na tymże miejscu od miecza polegli, wróciwszy się synowie Izraelowi, zburzyli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tego dnia polegli, od męża aż do niewiasty, dwanaście tysięcy człowieka wszytkich miasta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nie spuścił ręki swej, którą był wzgórę podniósł; trzymając puklerz, aż pobito wszytkie obywatele Haj.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bydło i korzyść miasta podzielili między się synowie Izraelowi, jako był JAHWE przykazał Jozuemu.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zapalił miasto i uczynił z niego mogiłę wieczną,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też jego obiesił na szubienicy aż do wieczora i do zachodu słońca. I przykazał Jozue, i zjęto trupa jego z krzyża, i porzucili w samym weszciu miasta, nakładszy nań wielką kupę kamienia, która trwa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Jozue zbudował ołtarz JAHWE Bogu Izraelowemu na górze Hebal,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na kamieniach powtórzenie prawa zakonu Mojżeszowego, który on był sporządził przed synmi Izraelowymi.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czytał wszytkie słowa błogosławieństwa i przeklęctwa, i wszytko, co napisano w księgach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z tych rzeczy, które Mojżesz był kazał, nie opuścił niedotknionego, ale wszytko powtórzył przede wszytkim zgromadzeniem Izraelowym, przed niewiastami i dziatkami, i przychodniami, którzy mieszkali między nimi.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wszyscy królowie za Jordanem, którzy mieszkali po górach i po polach, na pomorzu i brzegu wielkiego morza, ci też, którzy mieszkali przy Libanie, Hetejczyk i Amorejczyk, Chananejczyk, Ferezejczyk i Hewejczyk, i Jebuzejczyk,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pospołu, aby walczyli przeciw Jozuemu i Izraelowi jednym sercem i jedną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mieszkali w Gabaonie, słysząc wszytko, co uczynił Jozue w Jerycho i Haj,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chytrze myśląc, nabrali sobie żywności, stare wory na osły włożywszy i łagwice skórzane winne podarte i pozszywane,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buty barzo wiotche, które na znak starości łatami zszyte były, obleczeni w odzienie stare; chleb też, który na podróżną strawę nieśli, był twardy i w kęsy podrobiony.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Jozuego, który na ten czas mieszkał w obozie w Galgali, i rzekli mu i społem wszytkiemu Izraelowi: Z dalekiej ziemie przyszliśmy pokój z wami uczynić pragnąc. I odpowiedzieli mężowie Izraelscy do nich, i rzekli: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snadź w ziemi, która nam losem należy, nie mieszkali, i nie moglibyśmy z wami przymierza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do Jozuego: Słudzy, pry, twoi jesteśmy. Którym rzekł Jozue: Coście wy wżdy zacz? i skądeście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Z ziemie barzo dalekiej przyszli słudzy twoi do ciebie w imię JAHWE Boga twego. Bośmy słyszeli sławę mocy jego, wszytko, co uczynił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dwiema królom Amorejczyków, którzy byli za Jordanem, Sehonowi, królowi Hesebon, i Og, królowi Basan, który był w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nam starszy i wszyscy obywatele ziemie naszej: Weźmicie w ręce żywności dla barzo wielkiej drogi a zabieżcie im i mówcie: Słudzy waszy jesteśmy, uczyńcie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chleb, gdyśmy wyszli z domów naszych, żebyśmy szli do was, ciepłyśmy wzięli, teraz się zsechł i pokruszył się od wielkiej starości,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łagwice winne noweśmy napełnili, teraz się popękały i popruły, szaty i buty, któreśmy oblekli i które na nogach mamy, dla dalekości dłuższej drogi wytarły się, a ledwie nie obleciały.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Przyjęli tedy z żywności ich, a ust się PANSKICH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Jozue z nimi pokój, i postanowiwszy przymierze obiecał, że nie mieli być pobici; książęta też ludu przysięgli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dniach po uczynieniu przymierza usłyszeli, że blisko mieszkali, a między nimi być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ruszyli obóz synowie Izraelscy, i przyciągnęli do ich miast trzeciego dnia, których te są imiona: Gabaon i Kafira, i Berot, i Kariatiarim.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pobili ich, przeto że im byli przysięgli książęta ludu w imię JAHWE Boga Izraelskiego. Szemrał tedy wszytek gmin przeciw książętom.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im odpowiedzieli: Przysięgliśmy im w imię JAHWE Boga Izraelowego, a przeto się ich tknąć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im uczynimy: Niech zachowani będą, aby żyli, by się na nas gniew PANSKI nie wzruszył, jeślibyśmy krzywoprzysięgli,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niech żywo zostaną, aby na potrzeby wszystkiego pospólstwa drwa rąbali i wodę nosili. A gdy to mówili,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Jozue Gabaonczyków i rzekł im: Czemuście nas zdradą oszukać chcieli, żeście powiedzieli: Barzo daleko od was mieszkamy, gdyż w pośrzodku nas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pod przeklęctwem będziecie, a nie ustanie z narodu waszego drwa rąbiący i wodę noszący do domu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Oznajmiono nam, sługom twoim, że obiecał JAHWE Bóg twój Mojżeszowi, słudze swemu, żeby podał wam wszytkę ziemię i wytracił wszystkie obywatele jej. Zlękliśmy się tedy barzo i opatrzyliśmy dusze nasze, waszym strachem przypędzeni, i tejeśmy rady 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 ręce twojej jesteśmy, coć się zda dobrego i słusznego, czyń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Jozue, jako był rzekł, i wybawił je z ręku synów Izraelowych, żeby ich nie pobito.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onego dnia, aby oni byli na posłudze wszystkiego ludu i ołtarza PANSKIEGO, rąbiąc drwa i wodę nosząc, aż do teraźniejszego czasu, na miejscu, które by był JAHWE obrał.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Adonisedek, król Jerozolimski, to jest, że wziął Jozue Haj i zburzył je (bo jako był uczynił Jerychowi i królowi jego, tak też uczynił Haj i królowi jego) a iż Gabaonczycy zbieżeli do Izraela i byli z nim w przymierzu,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 się barzo. Bo wielkie miasto było Gabaon, a jedno z miast królewskich i więtsze niżli miasteczko Haj, a wszyscy walecznicy jego barzo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Adonisedek, król Jeruzalem, do Ohama, króla Hebron, i do Farama, króla Jerimot, do Jafia też, króla Lachis, i do Dabir, króla Eglon,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przyjedźcie i dajcie pomoc, że dobędziemy Gabaon, czemu zbiegł do Jozuego i 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Zebrani tedy jechali pięć królów Amorejskich: król Jeruzalem, król Hebron, król Jerimot, król Lachis, król Eglon, pospołu z wojski swemi, i położyli się obozem około Gabaon, dobywający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obywatele Gabaon, miasta oblężonego, posłali do Jozuego, który natenczas mieszkał w obozie u Galgali, i rzekli mu: Nie zawściągąj rąk swych od pomocy sług twoich. Przyciągni rychło a wyzwól nas i daj pomoc, bo się zjachali przeciwko nam wszyscy królowie Amorejczyków, którzy mieszkają po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się Jozue z Galgali i wszytko wojsko waleczników z nim, mężowie co mocniejszy.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ich, bom je podał w ręce twoje: żaden ci się z nich oprzeć nie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 tedy na nie Jozue z prędka, całą noc ciągnąc z Galgali.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potrwożył je JAHWE przed obliczem Izraela, i starł porażką wielką w Gabaonie, i gonił je drogą wstępu do Bethoron ,i bił aż do Azeki i do Macedy.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uciekali przed synmi Izraelowemi, a byli na zstępowaniu z Bethoron, JAHWE spuścił na nie kamienie wielkie z nieba, aż do Azeki, i pomarło ich daleko więcej od kamienia gradowego, niż co je mieczem pobili synowie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Jozue JAHWE dnia, którego podał Amorejczyka przed oczyma synów Izraelowych, i rzekł przed nimi: Słońce, przeciw Gabaon, nie ruszaj się, a księżycu przeciw dolinie Ajalon!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stanęło słońce i księżyc, aż się pomścił lud nad nieprzyjacioły swemi. Azaż tego nie napisano w księgach sprawiedliwych? Stanęło tedy słońce w pół nieba i nie pośpieszyło się zapaść przez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 przedtym ani potym tak długi dzień, gdy usłuchał JAHWE głosu człowieka i walczył za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Jozue ze wszytkim Izraelem do obozu 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Uciekli bowiem byli pięć królów i skryli się w jaskini miasta Maceda.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znać Jozuemu, że naleziono piąci królów kryjących się w jaskini miasta Macedy.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przykazał towarzyszom, i rzekł: Przywalcie okrutne kamienie do dziury jaskiniej a postawcie męże dowcipne, którzy by zamknionych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nie stójcie, ale gońcie nieprzyjacioły i ostatniego każdego uciekającego sieczcie, a nie dopuszczajcie im wniść do obrony miast ich, które podał JAHWE Bóg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Pobiwszy tedy nieprzyjacioły porażką barzo wielką a niemal do szczętu wytraciwszy, ci, którzy mogli ujść Izraela, weszli do miast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wróciło się wszytko wojsko do Jozuego do Macedy, gdzie natenczas obóz leżał, zdrowo i w zupełnej liczbie, a żaden przeciw synom Izraelowym i gęby otworzyć nie śmiał.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Jozue, mówiąc: Otwórzcie dziurę jaskiniej i wywiedźcie do mnie piąci królów, którzy się w niej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słudzy, jako im było rozkazano, i wywiedli do niego piąci królów z jaskinie: króla Jeruzalem, króla Hebron, króla Jerimot, króla Lachis, króla Eglon.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wywiedzieni przedeń, przyzwał wszytkich mężów Izraelskich i rzekł do hetmanów wojska, którzy z nim byli: Idźcie i kładźcie nogi na karki tych królów. Którzy gdy poszli i leżących karki nogami deptali,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rzekł do nich: Nie bójcie się ani się lękajcie! Umacniajcie się a bądźcie mężni, bo tak uczyni JAHWE wszytkim nieprzyjaciołom waszym, przeciw którym walczycie.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Jozue, i pozabijał je, i zawiesił na piąci palach, i wisieli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zachodziło słońce, rozkazał towarzyszom, aby je złożyli z szubienic, którzy złożone wrzucili do jaskinie, do której się byli pokryli, i położyli na dziurę jej kamienie okrutne, które trwają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też dnia Macedę wziął Jozue i poraził ją w paszczęce miecza, i króla jej zabił i wszytkie obywateli jej: nie zostawił w niej choć małego szczątku. I uczynił królowi Maceda, jako był uczynił królowi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ze wszytkim Izraelem z Macedy do Lebny, i walczył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podał JAHWE z królem jej w ręce Izraela i porazili miasto paszczęką miecza i wszytkie obywatele jego: nie zostawili w nim żadnego szczątka. I uczynili królowi Lebny, jako byli uczynili królowi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Lebny przeszedł do Lachis ze wszytkim Izraelem, a wojsko wkoło uszykowawszy, dobywał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Lachis w ręce Izraela, i wziął je dnia wtórego, i poraził paszczęką miecza, i wszelką duszę, która była w nim, jako był uczynił Lebnie.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przyciągnął Horam, król Gazer, aby ratował Lachis; którego Jozue poraził ze wszytkim ludem jego aż do szczętu.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z Lachis do Eglon, i obiegł,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dobył go tegoż dnia, i pobił paszczęką miecza wszytkie dusze, które były w nim, wedle wszytkiego, co był uczynił Lachis.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Pociągnął też ze wszytkim Izraelem z Eglon do Hebron i walczył przeciw niemu;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ji i pobił paszczęką miecza, króla też jego i wszytkie miasteczka krainy onej, i wszytkie dusze, które w niej mieszkały: nie zostawił w niej żadnego szczątku; jako był uczynił Eglon, tak uczynił i Hebron: wszytko, co w nim nalazł, mieczem wytraciwszy.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wróciwszy się do Dabir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ji i zburzył, króla też jego i wszytkie okoliczne miasteczka pobił paszczęką miecza, nie zostawił w nim żadnego szczątku: jako był uczynił Hebron i Lebnie, i królom ich, tak uczynił Dabir i królowi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tedy Jozue wszytkę ziemię górną i południową, i polną, i Asedot z królmi ich: nie zostawił w niej szczątku żadnego, ale wszytko, co tchnąć mogło, pobił, jako mu był przykazał JAHWE Bóg Izraelski,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Kadesbarne aż do Gazy, wszytkę ziemię Gosen aż do Gabaon,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króle, i krainy ich za jednym natarciem wziął i zburzył, abowiem JAHWE Bóg Izraelski walczył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ze wszytkim Izraelem na miejsce obozu do Galgala.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Jabin, król Asor, posłał do Jobaba, króla Madon, i do króla Semeron, i do króla Achsaf,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królów też północnych, którzy mieszkali na górach i na równinie ku południu Cenerot, na polach i w krainach Dor wedle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Chananejczyka też od wschodu i zachodu słońca, i Amorejczyka, i Hetejczyka, i Ferezejczyka, i Jebuzejczyka na górach, Hewejczyka też, który mieszkał pod górą Hermon w ziemi 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wyciągnęli wszyscy z wojski swemi, lud barzo wielki, jako piasek, który jest na brzegu morskim, konie też i wozy niezmiernej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zjachali się ci wszyscy królowie w kupę u wód Merom, aby walczyli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Jozuego: Nie bój się ich, bo jutro o tejże godzinie ja te wszytkie podam na zranienie przed oczyma Izraela. Koniom ich żyły poderzniesz, a wozy ogniem popalisz.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Jozue i wszytko wojsko z nim przeciwko im u wód Merom z nagła, i przypadli na 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JAHWE w ręce Izraelowi, którzy porazili je i gonili je aż do Sydonu wielkiego i wód Mazerefot, i pola Masfe, które jest na wschodnią stronę jego. Tak pobił wszytkie, że żadnego nie zostawił z nich szczątka,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jako mu był JAHWE przykazał, koniom ich żyły poderznął, a wozy ogniem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zaraz wziął Asor, a króla jego mieczem zabił: bo Asor z starodawna między wszytkimi królestwy temi przodek 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wybił wszytkie dusze, które tam mieszkały; nie zostawił w nim szczątku żadnego, ale aż do wytracenia wszytko spustoszył i miasto samo ogniem zgładził.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okoliczne miasta i króle ich poimał, pobił i wyniszczył, jako mu był przykazał Mojżesz, sługa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miast, które były na pagórkach i na kopcach położone, inne zapalił lud Izraelski; jedno tylko Asor barzo obronne ogniem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wszytkę korzyść tych miast i bydło rozdzielili między się synowie Izraelowi, wszytkie ludzie wybiwszy.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JAHWE Mojżeszowi, słudze swemu, tak Mojżesz przykazał Jozuemu, a on wszytko wypełnił: nie opuścił ze wszytkiego przykazania i jednego słowa, które był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Jozue wszytkę ziemię górną i południową, i ziemię Gosen, i równinę, i zachodnią stronę, i górę Izrael, i pola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część góry, która idzie ku Seir aż do Baalgad po równinie Libanu pod górę Hermon; wszytkie króle ich poimał, poraził i pozabijał.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długi czas walczył Jozue przeciwko tym królom.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miasta, które by się poddało synom Izraelowym, oprócz Hewejczyka, który mieszkał w Gabaon - bo wszytkich walcząc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była wola PANSKA, aby się zatwardziły serca ich a walczyli przeciw Izraelowi i legli, a niegodni byli żadnego miłosierdzia i wyginęli, jako był przykazał JAHWE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czasu przyszedł Jozue i wybił Enacim z gór Hebron i Dabir, i z Anab, i ze wszelkiej góry Judy i Izraela, i miasta ich zgładził.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zostawił żadnego z pokolenia Enacim w ziemi synów Izraelowych, oprócz miast Gazy i Get, i Azotu, w których samych zostawieni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Jozue wszytkę ziemię, jako mówił JAHWE do Mojżesza, i dał ją w osiadłość synom Izraelowym według działów i pokolenia ich, i uspokoiła się ziemia od wojen.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królowie, które pobili synowie Izraelowi i posiedli ziemię ich za Jordanem na wschód słońca, od potoku Arnon aż do góry Hermon, i wszytkę stronę wschodnią, która patrzy do pustyniej.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Sehon, król Amorejski, który mieszkał w Hesebon, panował od Aroer, które leży nad brzegiem potoku Arnon, i połowicy na dolinie, i połowicy Galaad, aż do potoku Jabok, który jest granicą synów Ammonowych;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pustynie aż do morza Cenerot ku wschodu słońca i aż do morza pustynie, które jest morze nasłońsze, ku wschodniej stronie drogą, która wiedzie do Betsimot i od południowej strony, która leży pod Asedot Fasga.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Oga, króla Basan, z szczątku Rafaim, który mieszkał w Astarot i w Edrai i panował na górze Hermon i w Salecha, i we wszytkim Basan aż do granic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Gessury i Machaty, i połowicy Galaad, granic Sehona, króla Hesebon.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PANSKI, i synowie Izraelowi pobili je, i dał ziemie ich Mojżesz w osiadłość Rubenitom i Gadytom, i połowicy pokolenia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królowie ziemie, które pobił Jozue i synowie Izraelowi za Jordanem ku zachodniej stronie od Baalgad na polu Libanu, aż do góry, której część idzie do Seir: i dał ją Jozue w osiadłość pokoleniom Izraelowym, każdemu swój 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 górach, jako i na równinach i w polach. W Asedot i na pustyni, i na południu był Hetejczyk i Amorejczyk, Chananejczyk i Ferezejczyk, i Hewejczyk, i Jebuzejczyk.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Jerycha jeden, król Haj, który jest po boku Betel,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Jeruzalem jeden, król Hebron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Jerimot jeden, król Lachis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Eglon jeden, król Gazer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Dabir jeden, król Gader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Herma jeden, król Hered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Lebny jeden, król Odullam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Macedy jeden, król Betel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Tafua jeden, król Ofer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Afek jeden, król Saron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Madon jeden, król Asor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Semeron jeden, król Achsaf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Tenak jeden, król Magedda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Kades jeden, król Jachanan Karmelu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Dor i krainy Dor jeden, król narodów Galgal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Tersy jeden: wszytkich królów trzydzieści i jeden.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stary i zeszłego wieku był i rzekł JAHWE do niego: Starzałeś się i długiegoś wieku, ziemia barzo szeroka została, która jeszcze nie jest losem podzielona,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wszytka Galilea, Filistim i wszytka Gessury.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mętnej rzeki, która oblewa Egipt, aż do granic Akkaron ku północy, ziemia Chanaan, która się na pięć królików Filistyńskich dzieli, na Gazejczyki i Azotczyki, na Askalonity, Getejczyki i Akkaronity;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południu zasię są Hewejczycy, wszytka ziemia Chanaan i Maara Sydończyków aż do Afek i granic Amorejczyka,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ukrainy jego; kraina też Libanu na wschód słońca od Baalgad pod górą Hermon, aż wnidziesz do 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Wszytkich, którzy mieszkają na górze od Libanu aż do wód Maserefot i wszyscy Sydończycy. Jam jest, który je wygładzę od oblicza synów Izraelowych. Niechajże to wnidzie w dział dziedzictwa Izrael, jakom ci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rozdziel ziemię w osiadłość dziewięciorgu pokoleniu i połowicy pokolenia Manasse,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którym Ruben i Gad posiedli ziemię, którą im dał Mojżesz, sługa PANSKI, za rzeką Jordanu ku wschodniej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Aroer, które leży na brzegu potoku Arnon i na śrzodku doliny, i wszytkie pola Medaba aż do Dibon,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miasta Sehon, króla Amorejskiego, który królował w Hesebon, aż do granic synów Ammon,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Galad, i granice Gessury i Machaty, i wszytkę górę Hermon, i wszytek Basan aż do Salecha,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królestwo Og w Basan, który królował w Astarot i Edrai - on był z szczątku Rafaim; i pobił je Mojżesz i wygładził.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 synowie Izraelowi wytracić Gessury i Machaty: i mieszkali między Izraelem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pokoleniu Lewi nie dał osiadłości, ale obiaty i ofiary JAHWE Boga Izraelskiego, to jest dziedzictwo jego, jako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tedy Mojżesz osiadłość pokoleniu synów Ruben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ich granica od Aroer, które leży na brzegu potoku Arnon i w pośrzód doliny tegoż potoku; wszytkę równinę, która wiedzie do Medaba,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Hesebon, i wszytkie miasteczka ich, które są w polach, Dibon też i Bamotbaal, i miasteczko Baalmeon,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Jassa, i Cedimot, i 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Kiriataim, i Sabama, i Saratasar na górze doliny,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Betfogor i Asedot Fasga, i Betiesimot,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miasta polne, i wszytkie królestwa Sehon, króla Amorejskiego, który królował w Hesebon, którego zabił Mojżesz z książęty Madian: Hewea i Recem, i Sur, i Hur, i Rebe, książęta Sehon, obywatele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Balaama, syna Beor, wieszczka, zabili synowie Izraelowi mieczem z innymi pobitymi.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synów Ruben była Jordan rzeka. Ta jest osiadłość Rubenitów według rodów ich, miast i wiosek.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Mojżesz pokoleniu Gad i synom jego wedle rodów ich osiadłość, której ten jest 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Jaser i wszytkie miasta Galaad, i połowica ziemie synów Ammon aż do Aroer, który jest przeciwko Rabba.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Hesebon aż do Ramot, Masfe i Betonim, i od Manaim aż do granic Dabir.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też Betaran i Betnemra, i Sokot, i Safon, ostatnią część królestwa Sehon, króla Hesebon: tego też granica jest Jordan aż do ostatniej części morza Ceneret za Jordanem ku wschodniej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synów Gad według domów ich, miasta i wioski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połowicy pokolenia Manasse i synom jego według rodzajów ich osiadłość,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ten jest początek: Od Manaim wszytek Basan i wszytkie królestwo Og, króla Basańskiego, i wszytkie wsi Jair, które są w Basan, sześćdziesiąt miasteczek.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połowicę Galaad, i Astarot, i Edraj, miasta królestwa Og w Basan, synom Machir, syna Manasse, połowicy synom Machir według rodów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osiadłość podzielił Mojżesz na polach Moab za Jordanem przeciw Jerychu ku wschodniej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pokoleniu Lewi nie dał osiadłości: bo JAHWE Bóg Izraelów sam jest osiadłością ich, jako mu powiedział.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co posiedli synowie Izraelowi w ziemi Chanaan, którą im dali Eleazar kapłan i Jozue, syn Nun, i książęta domów wedle pokoleni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wszytko dzieląc, jako był przykazał JAHWE w ręce Mojżeszowej, dziewięciorgu pokoleniu i połowicy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dwojgu pokoleniu i połowicy dał był Mojżesz osiadłość za Jordanem: oprócz Lewitów, którzy nic ziemie nie wzięli między bracią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ich miejsce nastąpili synowie Jozef rozdzieleni na dwoje pokolenia, Manasse i Efraim; ani wzięli Lewitowie innego działu w ziemi, jedno miasta na mieszkanie a przedmieścia ich na chowanie dobytków i bydła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JAHWE Mojżeszowi, tak uczynili synowie Izraelowi i podzielili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tedy synowie Juda do Jozuego w Galgalu i rzekł do niego Kaleb, syn Jefone, Cenezejczyk: Wiesz, co mówił JAHWE do Mojżesza, człowieka Bożego, o mnie i o tobie w Kadesbarnie.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mi lat było, kiedy mię słał Mojżesz, sługa PANSKI, z Kadesbarny, żebym wypatrował ziemię, i powiedziałem mu, co mi się zdała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bracia moi, którzy chodzili ze mną, skazili serce ludu, a jam przecię naszladował JAHWE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Mojżesz dnia onego, mówiąc: Ziemia, po której deptała noga twoja, będzie osiadłością twoją i synów twoich na wieki, iżeś naszladował JAHWE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Użyczył mi tedy JAHWE żywota, jako obiecał, aż do dnia dzisiejszego. Czterdzieści i pięć lat temu, jako mówił JAHWE to słowo do Mojżesza, gdy Izrael chodził po puszczy; dzisia mam ośmdziesiąt i pięć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duży, jakom był duż naonczas, gdym był posłan na szpiegowanie, onego czasu siła we mnie aż do dnia dzisiejszego trwa, tak ku bojowaniu, jako ku chodzeniu.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 mi tedy tę górę, którą JAHWE obiecał, coś i sam słyszał, na której są Enacim i miasta wielkie i obronne: jeśli snadź JAHWE będzie ze mną i będę mógł wygładzić je, jako mi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 Jozue, i dał mu Hebron w osiadłość,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czasu dostał się Hebron Kaleb, synowi Jefone, Cenezejczykowi, aż do dnia dzisiejszego, iż naszladował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Hebrona zwane przed tym Kariat Arbe: Adam, nawiętszy między Enacim, tam leży. I przestała ziemia od wojny.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 tedy synów Judy, według rodzajów ich, ten był. Od granice Edom puszcza Sin na południe i aż do ostatniej części południowej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jej od końca morza nasłońszego i od języka jego, który patrza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 przeciw wstempu Skorpiona i przechodzi do Sin, a wstępuje do Kadesbarne i zachodzi do Esron, wstępując do Addar i okrążając Karkaa,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stąd przechodząc do Asemona i przychodząc do potoku Egiptu, i będą granice jego morze wielkie - ten będzie koniec strony południowej.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wschodu słońca będzie początek morze nasłońsze aż do końca Jordanu i to, co patrzy ku północy, od języka morskiego aż do tejże rzeki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wstępuje granica do Bet Hagle, a przechodzi od północy do Bet Araby, wstępując do kamienia Boen, syna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ciągnąc aż do granic Debery z Doliny Achor przeciw północy patrząc ku Galgalu, które jest przeciw wstępowi Adommim od południowej strony potoka i przechodzi wody, które zową Źrzódło słońca, a końce jej będą do źrzódła 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wstępuje przez dolinę syna Ennom z boku Jebuzejczyka na południe, to jest Jeruzalem, a z onąd się wynosząc na wierzch góry, która jest przeciw Geennom na zachód słońca na wierzchu doliny Rafaim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 od wierzchu góry aż do źrzódła wody Neftoa, i przychodzi aż do wsi góry Efron, i chyli się do Baala, który jest Kariatiarim, to jest miasto lasów,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kołem idzie od Baale na zachód aż do góry Seir, i przechodzi podle boku góry Jarim na północy do Cheslon, i stępuje do Betsames a przechodzi do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ku północy części Akkaron, i chyli się do Sechrona, i bieży przez górę Baala i przychodzi do Jebneel, i wielkiego morza ku zachodowi końcem się zamyka.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granice synów Juda wokoło według rodów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Kaleb, synowi Jefone, dał część w pośrzodku synów Juda, jako mu był JAHWE przykazał: Kariat Arbe, ojca Enak, to jest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wygładził z niej Kaleb trzech synów Enak: Sesai i Achiman i Tolmai z rodu Enak.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onąd postąpiwszy przyszedł do obywatelów Dabir, które pierwej zwano Kariat Sefer, to jest Miasto Nauk.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porazi Kariat Sefer a weźmie ji, temu dam Akszę, córkę moję,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ji Otoniel, syn Kenez, brat Kalebów młodszy, i dał mu Akszę córkę swą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jachali pospołu namówiona była od męża swego, aby prosiła u ojca swego pola, i wzdychała jako siedziała na ośle. Której Kaleb: Coś ci? pry.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błogosławieństwo: ziemię ku południu i suchą dałeś mi, przydaj i mokrą. I dał jej Kaleb mokrą ziemię wyższą i niższą.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pokolenia synów Juda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miasta od ostatnich granic synów Juda podle granic Edom od południa: Kabseel i Eder, i Jagur.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Cina, i Dimona, i 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Kades, i Asor, i Jetnam,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 i Telem, i Balot,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Asor nowe i Kariot, Hesron, to jest Asor.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Sama i 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Asergadda, i Hassemon i Betfelet,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Hasersual, i Bersabee, i Baziotia,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Baala, i Jim, i 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Eltolad, i Kesil, i Harma,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Siceleg, i Medemena, i Sensenna,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 i Selim, i Ain, i Remon: wszystkich miast dwadzieścia i 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polach Estaol i Sarea, i Asena,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Zanoe, i Engannim, i Tafua, i Enaim,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Jerimot, i Adullam, Socho i Aseka,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Saraim, i Ahitaim, i Gedera, i Gederotaim: miast czternaście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Sanan i Hadassa, i Magdalgad,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Delean i Masefa, i Jektel.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Lachis i Baskat, i 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Chebbon i Lehemam, i Cetlis,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Giderot, i Betdagon, i Naama, i Maceda: miast szesnaście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Labana i Eter, i Asan,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Jefta i Esna, i 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Ceila, i Achzib, i Maresa: miast 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Akkaron ze wsiami i wioskami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Akkarona aż do morza wszytkie, które się chylą ku Azotowi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Azot z miasteczkami i ze wsiami swemi. Gaza z miasteczkami i ze wsiami swemi aż do potoku Egiptu i morze wielkie granica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górze: Samir i Jeter, i Sokot,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Danna, i Kariat Senna, to jest Dabir.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 i Istemo, i 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Gosen i Olon, i Gilo: miast jedenaście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 i Ruma, i Esaan,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Janum, i Bettafua, i 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Atmata, i Kariatarbe, to jest Hebron, i Sijor: miast dziewięć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 i Karmel, i Zif, i Jota,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Jesrael i Jukadam, i Zanoe.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Akkain, Gabaa i Tamna: miast dziesięć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Halhul i Beszur, i 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Maret, i Betanot, i Eltekon: miast sześć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Kariatbaal, to jest Kariatiarim - miasto lasów, i Arebba: dwie mieście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puszczy: Betaraba, Meddin i Sachacha,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Nebsan, i miasto soli, i Engaddi: sześć miast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Jebuzejczyka, obywatela Jeruzalem, nie mogli synowie Juda wygładzić i mieszkał Jebuzejczyk z syny Juda w Jeruzalem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też los synów Jozefowych od Jordanu ku Jerychu i wodam jego od wschodu słońca: pustynia, która idzie od Jerycha do góry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wychodzi od Betel do Luzy i idzie przez granicę Archi, Atarot.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schodzi ku zachodu wedle granice Jeflet aż do granic Bethoron niższego i Gazera; i kończą się krainy jego morzem wielkim;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osiedli synowie Jozefowi Manasse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zstała się granica synów Efraim według rodzajów ich i osiadłość ich ku wschodu słońca Atarot Addar, aż do Bethorona wyższego.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wychodzą granice aż do morza: Machmetat lepak patrzy ku północy i okrąża granice ku wschodu słońca do Tanat Selu, i przechodzi od wschodu do Janoe;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idzie od Janoe do Atarot i Naarata i przychodzi do Jerycha, i wychodzi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Tafua zasię przechodzi ku morzu na Dolinę Trzcińską i są wyszcia jej do morza nasłońszego. Ta jest osiadłość pokolenia synów Efraim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Wydzielono też miasta synom Efraim w pośrzodku osiadłości synów Manasse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wybili synowie Efraimowi Chananejczyka, który mieszkał w Gazer, i mieszkał Chananejczyk w pośrzód Efraima aż do tego dnia dań płacąc.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los padł pokoleniu Manasse (bo ten jest pierworodny Jozefów): Machir, pierworodnemu Manasse, ojcu Galaad, który był mąż waleczny i miał osiadłość Galaad i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innym synom Manasse według domów ich, synom Abiezer i synom Helek, i synom Esriel, i synom Sechem, i synom Hefer, i synom Semidach. Ci są synowie Manasse, syna Jozefowego, mężczyzny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Salfaad, synowi Hefer, syna Galaad, syna Machir, syna Manasse, nie urodzili się synowie, ale tylko córki, których te są imiona: Maala i Noa, i Hegla, i Melcha, i Tersa.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przyszły przed oczy Eleazara kapłana i Jozuego, syna Nun, [i] książąt, mówiąc: JAHWE przykazał przez rękę Mojżesza, aby nam dano osiadłość w pośrzodku braciej naszej. I dał im według PANSKIEGO rozkazania osiadłość w pośrzodku braciej ojca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padło sznurów Manasse dziesięć oprócz ziemie Galaad i Basan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córki Manasse otrzymały dziedzictwo w pośrzodku synów jego. A ziemia Galaad padła na dział synom Manasse, którzy byli 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Manasse była od Aser do Machmetat, który patrzy ku Sychem, a wychodzi po prawej stronie podle obywatelów źrzódła Tafue.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dziale bowiem Manasse przypadła była ziemia Tafue, która jest podle granic Manasse, synów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granica Doliny Trzcinnej idzie ku południu potoka miast Efraim, które są w pośrzodku miast Manasse. Granica Manasse od północy potoka, a koniec jej ciągnie do morza,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osiadłość Efraim jest od południa, a od północy Manasse, a oboje zamyka morze i schodzą się z sobą w pokoleniu Aser od północy, a w pokoleniu Issachar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dziedzictwo Manasse w Issachar i w Aser, Betsan i wsi jego, i Jeblaam ze wsiami jego, i obywatele Dor z miasteczkami swymi, obywatele też Endor ze wsiami swymi; także obywatele Tenak ze wsiami swymi i obywatele Mageddo ze wsiami swymi, i trzecia część miasta Nofet.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synowie Manasse tych miast wywrócić, ale począł Chananejczyk mieszkać w ziemi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gdy się zmocnili synowie Izraelowi, podbili Chananejczyki i uczynili je sobie hołdowniki, ani wytracili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synowie Jozef do Jozuego i rzekli: Czemuś mi dał osiadłość losu i sznura jednego, gdyżem jest tak wielkiej liczby i błogosławił mi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Jozue rzekł: Jeśliś jest lud wielki, idźże do lasa a wysiecz sobie place w ziemi Ferezejczyka i Rafaim, boć ciasna jest osiadłość góry 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odpowiedzieli synowie Jozefowi: Nie będziem mogli wniść na góry, ponieważ wozów żelaznych używają Chananejczykowie, którzy mieszkają na równej ziemi, w której leżą Betsan ze wsiami swymi, i Jezrael, który posiadł połowicę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domu Jozef, Efraim i Manasse: Ludeś ty mnogi i wielkiej mocy; nie będziesz miał działu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przejdziesz na górę i wyrąbisz sobie, i wyprawisz miejsca ku mieszkaniu, i będziesz mógł dalej postąpić, kiedy zburzysz Chananejczyka, o którym powiedasz, że ma wozy żelazne i jest barzo mocny.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wszyscy synowie Izraelowi do Silo i tam postawili przybytek świadectwa, i była im ziemia poddana.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zostało było siedmioro pokoleni synów Izraelowych, które jeszcze nie wzięły były 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rzekł Jozue: Dokądże gnijecie lenistwem, a nie wchodzicie, żebyście posiedli ziemię, którą wam dał JAHWE Bóg ojców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Obierzcie z każdego pokolenia po trzech mężach, że je poszlę, aby szli i obeszli ziemię, i rozpisali ją według liczby każdego zgromadzenia, a że mi przyniosą, co spisali.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Rozdzielcie sobie ziemie na siedm części: Juda niech będzie w granicach swych od południowej strony, a dom Jozefów od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śrzednią między temi ziemię rozpiszcie na siedm części a przyjdziecie tu do mnie, że przed JAHWE Bogiem waszym puszczę wam tu los;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między wami działu Lewitów, ale kapłaństwo PANSKIE jest ich dziedzictwo. Lecz Gad i Ruben i pół pokolenia Manasse już byli wzięli osiadłości swe za Jordanem na wschodnią stronę, które im dał Mojżesz, sługa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mężowie, aby szli na rozpisanie ziemie, przykazał im Jozue mówiąc: Obydźcie ziemię a spiszcie ją, a wróćcie się do mnie, żebym tu przed JAHWE w Silo puścił wam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poszli, i obejźrzawszy ją, na siedm części rozdzielili spisawszy na księgach. I wrócili się do Jozuego do obozu Silo.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puścił losy przed JAHWE w Silo, i rozdzielił ziemię synom Izraelowym na siedm działów.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pierwszy synów Beniaminowych według familij ich, żeby posiedli ziemię między syny Judowemi a syny Jozefowemi.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ich ku północy od Jordanu idąc wedle boku Jerycha północnej strony, a stamtąd ku zachodu na góry wstępując i przychodząc do puszczy Betawen,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wedle Luzy na południe, to jest Betel, i zstępuje do Atarotaddar na górę, która jest na południe Bethoron niższego.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chyli się, krążąc ku morzu, na południe góry, która patrza ku Bethoron przeciw wiatru południowemu i kończyny jego są Kariatbaal, które zową i Kariatiarim, miasto synów Juda, ta jest strona ku morzu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południa od strony Kariatiarim wychodzi granica ku morzu, a przychodzi aż do źrzódła wód Neftoa.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ku północy i wychodząc do Ensemes, to jest do Źrzódła Słonecznego,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przechodzi aż do kopców, które są przeciwko Wstępowaniu Adommim i schodzi do Abenboen, to jest Kamienia Boena, syna Ruben, i przechodzi z boku północy na pola, i zstępuje na równinę,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mija ku północy Bethagla i są kończyny jego ku językowi morza nasłońszego od północy na końcu Jordana na południową stronę,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granica jego od wschodu. Ta jest osiadłość synów Beniaminowych według granic jego wokoło i 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miasta jego Jerycho i Bethagla, i dolina Kasis,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Betaraba i Samaraim, i 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Awim, i Afara, i Ofera,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 Emona i Orni, i Gabee: miast dwanaście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Gabaon i Rama, i Berot,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Mesfe, i Kafara, i Amosa, i Recem, Jarefel i Tarela,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Sela, Elef i Jebus, to jest Jeruzalem, Gabaat i Kariat: miast czternaście i wsi ich. Ta jest osiadłość synów Beniaminowych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los wtóry synów Symeon według domów ich, a było dziedzictwo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w pośrzodku osiadłości synów Judą: Bersabee i Sabee, i 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Hasersual, Bala i Asem,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Eltolad, Betul i Harma,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Siceleg, i Betmarchabot, i Hasersusa,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Betlebaot, i Sarohen: miast trzynaście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i Remmon, i Atar, i Asan: miast cztery i wsi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wsi wokoło tych miast aż do Baalat Beera Ramaty ku południowej stronie. To jest dziedzictwo synów Symeon według rodzajów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osiadłości i sznurze synów Juda: iż był większy i dlatego synowie Symeonowi wzięli osiadłość w pośrzodku dziedzictwa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trzeci synów Zabulon według rodzajów ich, a była granica dziedzictwa ich aż do Sarid.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wstępuje od morza i Merale, a przychodzi do Debbaset aż do potoka, który jest przeciw Jekonam.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się od Sareda ku wschodowi do granic Ceselettabor, i wychodzi do Daberet, i wstępuje ku Jafie.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przechodzi aż do wschodniej strony Gethefer i Takasyn i wychodzi do Remmon i Amtar i Noa.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krąży ku północy Hanaton, a wyszcia jego są dolina Jeftahel;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Katet, i Naalol, i Semeron, i Jerala, i Betlehem: miast dwanaście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pokolenia synów Zabulon według rodzajów ich, miasta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Issacharowi wyszedł los czwarty według rodzajów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dziedzictwo jego Jezrael i Kasalot, i Sunem,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Hafaraim, i Seon, i Anaharat,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Rabbot, i Cesion, Abes,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Ramet i Engannim, i Enhadda, i Betfeses.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przychodzi granica jego aż do Tabor i Sehesim, i Betsames, a będą kończyny ich Jordan: miast szesnaście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synów Issachar według rodzajów ich, miasta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piąty pokoleniu synów Aser według rodzajów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ich Halkat i Chali, i Beten, i Aksaf,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Elmelech, i Amaad, i Messal; i przychodzi aż do Karmela morza, i Sihor, i Labanat.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się ku wschodowi Betdagon, a przychodzi aż do Zabulon i doliny Jeftael ku północy do Betemek i Nehiel. I wychodzi po lewej stronie Kabul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Abran, i Rohob, i Hamon, i Kana, aż do Sydonu wielkiego;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się do Horma aż do miasta barzo obronnego Tyru i aż do Hoza, a końce jej będą do morza z sznura Achzyba;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Amma, i Afek, i Rohob: miast dwadzieścia i dwie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synów Aser według rodzajów ich, i miasta,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Neftali szósty los padł według domów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się granica od Helefa i Elon, i Saananim, i Adami, która jest Neceb, i Jebnael aż do Lekum, a końce ich aż do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 się granica ku zachodowi do Azanottabor, a stamtąd wychodzi od Hukuki i przechodzi do Zabulon ku południu i do Aser ku zachodu, a do Juda do Jordanu ku wschodowi słońca;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barzo obronne, Assedim, Ser i Emat, i Rekkat, i Ceneret,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Edema, i Arama, 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Cedes, i Edrai, Enhasor,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Jeron, i Magdalel, Horem i Betanat, i Betsames: miast dziewiętnaście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pokolenia synów Neftali według rodzajów ich, miasta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synów Dan według domów ich wyszedł los siódmy,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osiadłości jego Saraa i Estaol, i Hirsemes, to jest Miasto Słoneczne;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Selebin i Ajalon, i Jetela,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Elon i Temna, i Akron,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Eltece, Gebbeton i Balaat,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Jud, i Bane, i Barach, i Getremmon,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Meiarkon, i Arekon, z granicą, która ku Joppen patrzy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końcem się zamyka. I wyszli synowie Danowi, i walczyli przeciw Lesem, i wzięli je, i porazili je paszczęką miecza, i posiedli, i mieszkali w nim nazywając imię jego Lesem Dan, od imienia Dan,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osiadłość pokolenia synów Dan, według rodów ich, miasta i wsi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losem dzielić ziemię każdemu według pokolenia ich, dali synowie Izraelowi osiadłość Jozuemu, synowi Nun, wpośrzód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przykazania PANSKIEGO, miasto którego żądał, Tamnat Saraa na górze Efraim, i zbudował miasto, i mieszkał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osiadłości, które losem podzielili Eleazar kapłan i Jozue, syn Nun, i książęta domów, i pokolenia synów Izraelowych w Silo przed JAHWE u drzwi przybytku świadectwa, i podzielili ziemię.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Jozuego, rzekąc: Mów synom Izraelowym a powiedz 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Oddzielcie miasta zbiegów, o którychem mówił do was przez rękę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uciekał do nich, kto by kolwiek duszę zabił nie wiedząc, i mógłby ujść gniewu bliźniego, który się mści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do jednego z tych miast uciecze, stanie przed bramą miejską i będzie mówił starszym miasta onego to, co go pokaże niewinnym, i tak go przyjmą, i dadzą mu miejsce ku mieszkaniu.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pomściciel krwie gonić go będzie, nie wydadzą w ręce jego, bo nie wiedząc zabił bliźniego jego, ani się pokazuje, że przed dwiema abo trzema dni był jego nieprzyjacielem.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mieszkał w mieście onym, aż stanie przed sądem, sprawując się uczynku swego, i aż umrze kapłan wielki, który na ten czas będzie; tedy się wróci mężobójca i wnidzie do miasta i domu swego, z którego był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naznaczyli Cedes w Galilejej góry Neftali i Sychem na górze Efraim, i Kariatarbe, to jest Hebron na górze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Jordanem ku wschodniej stronie Jerycha naznaczyli Bosor, które leży w polnej puszczy, z pokolenia Ruben i Ramot w Galaad z pokolenia Gad, i Gaulon w Basan z pokolenia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miasta naznaczone są wszytkim synom Izraelowym i przychodniom, którzy mieszkali między nimi, aby uciekł do nich ten, który by duszę nie wiedząc zabił, aby nie umarł w ręce bliskiego, który się chce pomścić krwie wylanej, ażby stanął przed ludem, mając dać sprawę o sobie.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przystąpiły książęta domów Lewi do Eleazara kapłana i do Jozuego, syna Nun, i do książąt rodów wedle każdego pokolenia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nich w Silo, ziemie Chanaan, i rzekli: JAHWE przykazał przez rękę Mojżesza, aby nam dano miasta dla mieszkania i przedmieścia ich dla chowania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synowie Izraelowi z osiadłości swych, według rozkazania PANSKIEGO, miasta i przedmieścia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los na dom Kaat, synów Aarona kapłana: z pokolenia Juda i Symeon, i Beniamin, miast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drugim synom Kaat, to jest Lewitom, którzy zbywali: z pokolenia Efraim i Dan, i od połowice pokolenia Manasse, miast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synom Gerson wyszedł los, aby wzięli od pokolenia Issachar i Asser, i Neftali, i pół pokolenia Manasse w Basan miast liczbą trzynaście.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Merari według domów ich: z pokolenia Ruben i Gad, i Zabulon, miast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synowie Izraelowi Lewitom miasta i przedmieścia ich, jako JAHWE przykazał przez rękę Mojżesza, każdemu losem oddzielając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synów Juda i Symeon dał Jozue miasta, których te są imiona: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Aaronowym wedle familij Kaat Lewickiego rodu (bo im pierwszy los wyszedł):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Kariatarbe, ojca Enak, które zowią Hebron, na górze Juda, i przedmieścia jego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pola i wsi jego dał był Kalebowi, synowi Jefone,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tedy synom Aarona kapłana Hebron miasto ucieczki i przedmieścia jego i Lobnę z przedmieściami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Jeter, i Estemo,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Holon, i Dabir,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Ain, i Jeta, i Betsames, z ich przedmieściami: miast dziewięć od pokolenia, jako się powiedziało, dwojga.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synów Beniamin: Gabaon i Gabae,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Anatot, i Almon, z przedmieściami swymi, miasta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społem miast synów Aarona kapłana trzynaście z przedmieściami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innym wedle domów synów Kaat rodu Lewickiego dana jest ta osiadłość: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Efraim miasta ucieczki: Sychem z przedmieściami swymi na górze Efraim i Gazer,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Cibsaim, i Bethoron z przedmieściami, miast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też Dan: Elteko i Gabaton,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Ajalon, i Getremmon z przedmieściami ich, miast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połowice pokolenia Manasse: Tanach i Getremmon z przedmieściami swymi, dwie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dziesięć miast i przedmieścia ich dane są synom Kaat niższego stanu.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też Gerson rodu Lewickiego dał od połowice pokolenia Manasse miasta ucieczki: Gaulon w Basan i Bosrę z przedmieściami ich, dwie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Issachar: Cesion i Daberet,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Jaramot, i Engannim z przedmieściami ich,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Aser: Masal i Abdon,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Helkat, i Rohob z przedmieściami ich, miasta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też Neftali miasta ucieczki: Cedes w Galilejej i Hammot, Dor i Kartan z przedmieściami ich,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miast domów Gerson trzynaście z przedmieściami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lepak Merari, Lewitom niższego stanu, według domów ich dano jest od pokolenia Zabulon: Jeknam i Karta,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Damna, i Naalol: miast cztery z ich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pokolenia Ruben za Jordanem przeciwko Jerychu, miasta ucieczki: Bosor w pustyni, Misor i Jaser, i Jetson, i Mefaat: miasta cztery z przedmieściami swemi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pokolenia Gad miasta ucieczki: Ramot w Galaad i Manaim, i Hesebon, i Jazer: miast cztery z ich przedmieściami.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miast synów Merari według domów i rodów ich,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wszytkich miast Lewickich w pośrzodku osiadłości synów Izraelowych było czterdzieści i ośm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przedmieściami, każde według domów rozdane.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JAHWE Bóg Izraelowi wszytkę ziemię, którą był przysiągł dać ojcom ich, i posiedli ją, i mieszkali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 jest od niego pokój na wszystkie wokół narody, i żaden z nieprzyjaciół nie śmiał się im sprzeciwić, ale wszyscy pod ich moc podbici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jedno słowo, które im był obiecał spełnić, nie chybiło, ale się rzeczą wypełniło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przyzwał Jozue Rubenitów i Gadytów i połowice pokolenia Manasse,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Uczyniliście wszystko, co wam przykazał Mojżesz, sługa PANSKI; mnieście też we wszytkim byli posłuszni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opuściliście braciej waszej przez długi czas aż do dnia dzisiejszego, przestrzegając rozkazania JAHWE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tedy dał JAHWE Bóg wasz braciej waszej odpoczynek i pokój, jako był obiecał, wróćcież się a idźcie do przybytków waszych i do ziemie osiadłości, którą wam dał Mojżesz, sługa PANSKI, za Jordanem,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tak, żebyście strzegli pilnie i skutkiem wypełnili przykazania i zakon, który wam przykazał Mojżesz, sługa PANSKI, żebyście miłowali JAHWE Boga waszego a chodzili wszytkimi drogami jego i zachowali przykazania jego, i dzierżeli się go, i służyli ze wszystkiego serca i ze wszystkiej dusze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Jozue, i puścił je, którzy się wrócili do przybytków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połowicy pokolenia Manasse dał był Mojżesz osiadłość w Basan, i przetoż połowicy, która ostała, dał Jozue dział między inną bracią ich za Jordanem ku zachodniej stronie. A gdy je puszczał Jozue do przybytków ich i błogosławił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Z wielką majętnością i bogactwy wracacie się do siedlisk waszych, ze srebrem i złotem, z miedzią i z żelazem, i z odzieniem rozmaitym: podzielcież korzyść nieprzyjacielską z bracią waszą.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się, i poszli synowie Ruben i synowie Gad, i pół pokolenia Manasse od synów Izraelowych z Silo, które leży w Chanaan, aby weszli do Galaad, ziemie osiadłości swojej, którą otrzymali według rozkazania PANSKIEGO przez rękę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pagórków Jordańskich do ziemie Chananejskiej, zbudowali przy Jordanie ołtarz niezmiernie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synowie Izraelowi i do nich odnieśli pewni powiedacze, że synowie Ruben i Gad i pół pokolenia Manasse zbudowali ołtarz w ziemi Chananejskiej, na pagórkach Jordanowych przeciwko synom Izraelowym, zeszli się wszyscy do Silo, aby ciągnęli i walczyli przeciwko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czasie posłali do nich do ziemie Galaad Fineesa, syna Eleazara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dziesięć książąt z nim, po jednemu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do synów Ruben i Gad i połowice pokolenia Manasse do ziemie Galaad i rzekli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rozkazuje wszytek lud PANSKI: Cóż to jest za przestępstwo?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Czemuście opuścili JAHWE Boga Izraelskiego zbudowawszy ołtarz świętokradzki, a od służby jego odstąpiwszy?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na tym macie, żeście zgrzeszyli w Beelfegor i aż do dzisiejszego dnia zmaza tego grzechu na nas trwa, i siła z ludu upadło?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dziś opuścili JAHWE, a jutro na wszytkiego Izraela gniew jego srożyć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rozumiecie, że nieczysta jest ziemia osiadłości waszej, przyprowadźcież się do ziemie, w której jest przybytek PANSKI, a mieszkajcie między nami, tylko żebyście od JAHWE i od naszej społeczności nie odstąpili, zbudowawszy ołtarz mimo ołtarz JAHWE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Achan, syn Zare, nie przestąpił przykazanie PANSKIE i na wszytek lud Izraelski gniew jego przypadł? A on był jeden człowiek, a bodaj był sam zginął w grzechu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synowie Ruben i Gad i pół pokolenia Manasse książętom poselstwa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Namocniejszy Bóg JAHWE, Namocniejszy Bóg JAHWE sam wie i Izrael pospołu zrozumie: jeśli przestępstwa umysłem ten ołtarześmy zbudowali, niechaj nas nie strzeże, ale nas niechaj skarze teraz;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jeśliśmy ji tym sercem uczynili, abyśmy całopalenia i obiaty, i ofiary zapokojne nań kładli, on niechaj szuka i sądzi;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raczej z tej myśli i namowy, żeśmy mówili: Jutro rzeką synowie waszy synom naszym: Cóż wam i JAHWE Bogu Izraelskiemu?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Granice położył JAHWE między nami i wami, o synowie Ruben i synowie Gad, Jordan rzekę, a przetoż nie macie części w JAHWE. A za tą przyczyną synowie waszy odwrócą syny nasze od bojaźni PANSKIEJ. Zdało się nam tedy lepiej,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rzekliśmy: Zbudujmy sobie ołtarz nie na całopalenia ani na ofiarowanie ofiar,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świadectwo między nami i wami, i dziećmi naszemi a potomstwem waszym, abyśmy służyli JAHWE a mieli prawo ofiarować i całopalenie, i obiaty, i zapokojne ofiary; a żadną miarą nie mówili jutro synowie waszy synom naszym: Nie macie wy cząstki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chcieli mówić, odpowiedzą im: Oto ołtarz PANSKI, który uczynili ojcowie naszy, nie na całopalenia ani na ofiarę, ale na świadectwo nasze i 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nas uchowaj tego grzechu, żebyśmy odstąpili od JAHWE i opuścili szlady jego, zbudowawszy ołtarz na całopalenia i obiaty, i na ofiarowanie ofiar, oprócz ołtarza JAHWE Boga naszego, który zbudowano przed przybytkiem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Finees kapłan i książęta poselstwa Izraelowego, którzy z nim byli, ubłagali się a słowa synów Ruben i Gad i pół pokolenia Manasse barzo wdzięcznie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Fines, syn Eleazara, kapłan, do nich: Teraześmy doznali, że jest JAHWE z nami, ponieważeście wolni od tego przestępstwa i wybawiliście syny Izraelowe z ręki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z książęty od synów Ruben i Gad z ziemie Galaad z granic Chananejskich do synów Izraelowych i dał im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podobała się mowa wszytkim, którzy słyszeli. I chwalili Boga synowie Izraelowi a nie mówili dalej, żeby mieli iść przeciwko im i walczyć a zgładzić ziemię ich 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synowie Ruben i synowie Gad ołtarz, który byli zbudowali: Świadectwo nasze, że JAHWE sam jest Bóg.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przeszedł długi czas, potym jako był JAHWE dał pokój Izraelowi poddawszy wszytkie okoliczne narody, a Jozue już był długiego wieku i barzo zeszły w leciech,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przyzwał Jozue wszystkiego Izraela i starszych, i książąt, i wodzów i mistrzów i rzekł do nich: Jam się zstarzał i jużem szczedł w leciech,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widzicie wszystko, co uczynił JAHWE Bóg wasz wszytkim narodom okolicznym, jako sam walczył za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wam już teraz losem rozdzielił wszytkę ziemię od wschodniej strony Jordanu aż do morza wielkiego i wiele jeszcze zostawa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wasz wytraci je i zniesie od oblicza waszego, i posiędziecie ziemię, jako wam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umacniajcie a starajcie się pilnie, abyście strzegli wszytkiego, co jest napisano w księgach zakonu Mojżeszowego, a nie ustępowali od tego ani na prawo, ani na lewo;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wszedszy do poganów, którzy między wami będą, nie przysięgali w imię bogów ich i nie służyli im, i nie kłaniali się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stójcie przy JAHWE Bogu waszym, coście czynili aż do dnia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tedy zniesie JAHWE Bóg przed oczyma waszemi narody wielkie i barzo mocne, a żaden się wam sprzeciwić nie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was będzie uganiał tysiąc mężów nieprzyjacielskich, iż JAHWE Bóg wasz sam za wami będzie walczył, jako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tego co napilniej przestrzegajcie, abyście miłowali JAHWE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będziecie chcieć do błędów narodów tych, którzy między wami mieszkają, przystać, i z nimi się mieszać małżeństwy, i złączać przyjacielstwa,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teraz wiedzcie, że ich nie wygładzi JAHWE przed obliczem waszym, ale wam będą dołem i sidłem, i urazem z boku waszego, i kołmi w oczach waszych, aż was zniesie i wytraci z ziemie tej nalepszej, którą wam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już ja dziś idę w drogę wszystkiej ziemie, a wszystkim sercem uznacie, iż ze wszytkich słów, które JAHWE ziścić obiecał, i jedno nie chybiło.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jako skutkiem wypełnił, co obiecał, i szczęśliwe rzeczy wszytkie przyszły, tak przywiedzie na was, czymkolwiek złym groził, aż was zniesie i wytraci z ziemie tej nalepszej, którą wam 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żeście przestąpili przymierze JAHWE Boga waszego, które z wami postanowił i służyliście bogom cudzym, i kłaniali się im; prędko a z pośpiechem powstanie na was zapalczywość PANSKA i zniesieni będziecie z tej ziemie barzo dobrej, którą wam dał.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Jozue wszystkie pokolenia Izraelowe do Sychem i zezwał starszych i książąt, i sędziów, i mistrze, i stanęli przed oczyma PANSKIMI,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ludu tak mówił: To mówi JAHWE Bóg Izraelów: Za rzeką mieszkali ojcowie waszy od początku, Tare, ociec Abrahamów i Nachorów, i służyli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tedy ojca waszego Abrahama z granic Mezopotamijej i przywiodłem do ziemie Chanaan i rozmnożyłem nasienie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mu Izaaka, a jemu zaś dałem Jakoba i Ezawa. Z których Ezawowi dałem górę Seir w osiadłość, a Jakob i synowie jego zaszli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Mojżesza i Aarona, i poraziłem Egipt mnogimi znaki i cudami.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wywiodłem was i ojce wasze z Egiptu, i przyszliście do morza i gonili Egipcjanie ojce wasze z wozmi i z jezdą aż do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wołali do JAHWE, który położył ciemności między wami i Egipcjany i przywiódł na nie morze i okryło je. Widziały oczy wasze wszytko, com w Egipcie uczynił, i mieszkaliście na puszczy przez czas długi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wwiodłem was w ziemię Amorejczyka, który mieszkał za Jordanem. A gdy walczyli przeciwko wam, dałem je w ręce wasze i posiedliście ziemię ich, i pobiliście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Balak, syn Sefor, król Moab, i walczył przeciw Izraelowi. I posłał, i przyzwał Balaama, syna Beor, aby was przeklinał,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go słuchać nie chciał, ale przeciwnym obyczajem przezeń błogosławiłem wam i wybawiłem was z 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przeszliście Jordan, i przyszliście do Jerycha. I walczyli na was mężowie miasta onego, Amorejczyk i Ferezejczyk, i Chananejczyk, i Hetejczyk, i Gergezejczyk, i Hewejczyk, i Jebuzejczyk, i dałem je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posłałem przed wami sierszenie, i wyrzuciłem je z miejsc ich, dwu królów Amorejskich, nie przez miecz ani przez łuk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wam ziemię, w którejeście nie robili, i miasta, którycheście nie budowali, żebyście mieszkali w nich, winnice i oliwnice którycheście nie sadzili.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bójcie się JAHWE, a służcie mu doskonałym sercem i naprawdziwszym, a znieście bogi, którym służyli ojcowie waszy w Mezopotamijej i Egipcie, a służcie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wam zda źle, żebyście służyli JAHWE, dają wam obierać: obierzcie dziś, co się podoba, komu raczej służyć macie, jeśli bogom, którym służyli ojcowie waszy w Mezopotamijej, czy li bogom Amorejczyków, w których ziemi mieszkacie, a ja i dom mój służyć JAHWE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lud, i rzekł: Nie daj tego, Boże, abyśmy opuścić mieli JAHWE, a służyć bogom cudzym.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nasz ten nas wywiódł sam i ojce nasze z ziemie Egipskiej, z domu niewolej, i uczynił przed oczyma naszemi cuda barzo wielkie, i strzegł nas po wszytkiej drodze, którąśmy chodzili, i między wszytkimi narody, przez któreśmy przeszli.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wszytkie narody, Amorejczyka obywatela ziemie, do którejeśmy weszli. Przetoż będziem służyć JAHWE, bo on jest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ludu: Nie będziecie mogli służyć JAHWE: abowiem Bóg święty i mocny zawistnik jest ani przepuści złościam i grzechom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opuścicie JAHWE, a będziecie służyć bogom cudzym, obróci się i utrapi was, i wywróci, zatym jako wam uczynił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Jozuego: Żadną miarą nie będzie tak, jako mówisz, ale JAHWE służyć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do ludu: Świadkami, pry, wy jesteście, żeście sami sobie obrali JAHWE, abyście mu służyli. I odpowiedzieli: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rzekł, znieście bogi cudze z pośrzodku was, a nakłońcie serca wasze ku JAHWE Bogu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lud do Jozuego: JAHWE Bogu naszemu służyć będziemy i będziemy posłuszni przykazaniu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Jozue przymierze dnia onego, i położył przed ludem przykazania i sądy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też wszytkie te słowa w księgach zakonu Pańskiego i wziął kamień barzo wielki, i położył ji pod dębem, który był w świątnicy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wszego ludu: Oto ten kamień będzie wam na świadectwo: że słyszał wszytkie słowa PANSKIE, które wam mówił, byście snadź potym nie chcieli zaprzeć i skłamać JAHWE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rozpuścił lud, każdego do osiadłości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umarł Jozue, syn Nun, sługa PANSKI, mając sto i dziesięć 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na granicy osiadłości jego w Tamnatsare, które leży na górze Efraim, na północnej stronie góry Gaas.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służył Izrael JAHWE po wszytkie dni Jozuego i starszych, którzy przez długi czas żyli po Jozuem i którzy wiedzieli wszytkie sprawy PANSKIE, które był uczynił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też Jozefowe, które byli wzięli synowie Izraelowi z Egiptu, pogrzebli w Sychem na części pola, które był kupił Jakob u synów Hemora, ojca Sychem, za sto młodych owiec, i było w osiadłości synów Jozefowych.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też syn Aaronów umarł i pogrzebli go w Gabaat Fineesa, syna jego, które mu dano na górze Efraim.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2024-03-29T05:34:50Z</dcterms:modified>
</cp:coreProperties>
</file>