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po śmierci Mojżesza, sługi PANSKIEGO, iż mówił JAHWE do Jozuego, syna Nun, służebnika Mojżeszowego, i rzekł mu: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Mojżesz, sługa mój, umarł. Wstań a przepraw się przez ten Jordan, ty i wszytek lud z tobą, do ziemie, którą ja dam synom Izraelowym.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Wszelkie miejsce, po którym deptać będzie stopa nogi waszej, dam wam, jakom rzekł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puszczej i od Libanu, aż do rzeki wielkiej Eufratesa, wszytka ziemia Hetejczyków, aż do morza wielkiego na zachód słońca, będzie granica wasza.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Żaden się wam sprzeciwić nie będzie mógł po wszytkie dni żywota twego: jakom był z Mojżeszem, tak będę z tobą; nie opuszczę cię ani cię odstąpię.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Zmacniaj się a bądź dużym, abowiem ty losem podzielisz ludowi temu ziemię, o którąm ojcom ich przysiągł, żebym ją dał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Zmacniaj się tedy a bądź mocnym barzo: abyś strzegł i czynił wszytek zakon, któryć rozkazał Mojżesz, sługa mój; nie ustępuj od niego w prawo ani w lewo, abyś rozumiał wszytko, co czynisz.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nie odstępuje księga zakonu tego od ust twoich: ale w niej będziesz rozmyślał we dnie i w nocy, abyś strzegł i czynił wszytko, co w niej napisano, natenczas wyprostujesz drogę twoję i wyrozumiesz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Otoć przykazuję: zmacniaj się a bądź duży. Nie bój się ani się lękaj, bo z tobą jest JAHWE Bóg twój we wszytkim, do czegokolwiek się obrócisz.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przykazał Jozue przełożonym nad ludem, mówiąc: Przejdźcie przez pośrzodek obozu i rozkażcie ludowi, i mówcie: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Nagotujcie sobie strawy, po trzech dniach bowiem pójdziecie za Jordan i wnidziecie posieść ziemię, którą JAHWE Bóg wasz da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Rubenitom też i Gadytom, i połowicy pokolenia Manasse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Pamiętajcie na mowę, którą wam rozkazał Mojżesz, sługa PANSKI, mówiąc: JAHWE Bóg wasz dał wam odpoczynienie i wszytkę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Żony wasze i synowie, i dobytki zostaną w ziemi, którą wam dał Mojżesz za Jordanem, a wy przejdźcie zbrojni przed bracią waszą, wszyscy ręką mocni, a walczcie za nimi,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da JAHWE odpoczynienie braciej waszej, jako i wam dał, że też i oni osięgną ziemię, którą JAHWE Bóg wasz da im: a tak wrócicie się do ziemie osiadłości waszej i będziecie w niej mieszkać, którą wam dał Mojżesz, sługa PANSKI, za Jordanem na wschód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odpowiedzieli Jozuemu, i rzekli: Wszytko, coś nam rozkazał, uczyniemy, i gdziekolwiek poślesz, pójdziemy.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Jakośmy we wszem byli posłuszni Mojżeszowi, tak będziem posłuszni i tobie: tylko niech JAHWE Bóg twój będzie z tobą, jako był z Mojżeszem.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by się sprzeciwił ustom twoim, a nie byłby posłuszny wszytkim mowom, które mu przykażesz, niechaj umrze: tylko ty zmacniaj się a mężnie sobie poczynaj.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2024-04-26T17:49:21Z</dcterms:modified>
</cp:coreProperties>
</file>