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 się barzo. Bo wielkie miasto było Gabaon, a jedno z miast królewskich i więtsze niżli miasteczko Haj, a wszyscy walecznicy jego barzo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Adonisedek, król Jeruzalem, do Ohama, króla Hebron, i do Farama, króla Jerimot, do Jafia też, króla Lachis, i do Dabir, króla Eglon,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przyjedźcie i dajcie pomoc, że dobędziemy Gabaon, czemu zbiegł do Jozuego i 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Zebrani tedy jechali pięć królów Amorejskich: król Jeruzalem, król Hebron, król Jerimot, król Lachis, król Eglon, pospołu z wojski swemi, i położyli się obozem około Gabaon, dobywający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obywatele Gabaon, miasta oblężonego, posłali do Jozuego, który natenczas mieszkał w obozie u Galgali, i rzekli mu: Nie zawściągąj rąk swych od pomocy sług twoich. Przyciągni rychło a wyzwól nas i daj pomoc, bo się zjachali przeciwko nam wszyscy królowie Amorejczyków, którzy mieszkają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się Jozue z Galgali i wszytko wojsko waleczników z nim, mężowie co 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ich, bom je podał w ręce twoje: żaden ci się z nich oprzeć 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 tedy na nie Jozue z prędka, całą noc ciągnąc z Galgali.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potrwożył je JAHWE przed obliczem Izraela, i starł porażką wielką w Gabaonie, i gonił je drogą wstępu do Bethoron ,i bił aż do Azeki i do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uciekali przed synmi Izraelowemi, a byli na zstępowaniu z Bethoron, JAHWE spuścił na nie kamienie wielkie z nieba, aż do Azeki, i pomarło ich daleko więcej od kamienia gradowego, niż co je mieczem pobili synowie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Jozue JAHWE dnia, którego podał Amorejczyka przed oczyma synów Izraelowych, i rzekł przed nimi: Słońce, przeciw Gabaon, nie ruszaj się, a księżycu przeciw dolinie Ajalon!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stanęło słońce i księżyc, aż się pomścił lud nad nieprzyjacioły swemi. Azaż tego nie napisano w księgach sprawiedliwych? Stanęło tedy słońce w pół nieba i nie pośpieszyło się zapaść przez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przedtym ani potym tak długi dzień, gdy usłuchał JAHWE głosu człowieka i walczył za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Jozue ze wszytkim Izraelem do obozu 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bowiem byli pięć królów i skryli się w jaskini miasta Maceda.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Jozuemu, że naleziono piąci królów kryjących się w jaskini miasta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towarzyszom, i rzekł: Przywalcie okrutne kamienie do dziury jaskiniej a postawcie męże dowcipne, którzy by zamknionych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nie stójcie, ale gońcie nieprzyjacioły i ostatniego każdego uciekającego sieczcie, a nie dopuszczajcie im wniść do obrony miast ich, które podał JAHWE Bóg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Pobiwszy tedy nieprzyjacioły porażką barzo wielką a niemal do szczętu wytraciwszy, ci, którzy mogli ujść Izraela, weszli do miast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wróciło się wszytko wojsko do Jozuego do Macedy, gdzie natenczas obóz leżał, zdrowo i w zupełnej liczbie, a żaden przeciw synom Izraelowym i gęby otworzyć nie śmiał.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Jozue, mówiąc: Otwórzcie dziurę jaskiniej i wywiedźcie do mnie piąci królów, którzy się w niej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słudzy, jako im było rozkazano, i wywiedli do niego piąci królów z jaskinie: króla Jeruzalem, króla Hebron, króla Jerimot, króla Lachis, króla Eglon.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wywiedzieni przedeń, przyzwał wszytkich mężów Izraelskich i rzekł do hetmanów wojska, którzy z nim byli: Idźcie i kładźcie nogi na karki tych królów. Którzy gdy poszli i leżących karki nogami deptali,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rzekł do nich: Nie bójcie się ani się lękajcie! Umacniajcie się a bądźcie mężni, bo tak uczyni JAHWE wszytkim nieprzyjaciołom waszym, przeciw którym walczycie.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Jozue, i pozabijał je, i zawiesił na piąci palach, i wisieli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rozkazał towarzyszom, aby je złożyli z szubienic, którzy złożone wrzucili do jaskinie, do której się byli pokryli, i położyli na dziurę jej kamienie okrutne, które trwają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też dnia Macedę wziął Jozue i poraził ją w paszczęce miecza, i króla jej zabił i wszytkie obywateli jej: nie zostawił w niej choć małego szczątku. I uczynił królowi Maceda, jako był uczynił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ze wszytkim Izraelem z Macedy do Lebny, i walczył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podał JAHWE z królem jej w ręce Izraela i porazili miasto paszczęką miecza i wszytkie obywatele jego: nie zostawili w nim żadnego szczątka. I uczynili królowi Lebny, jako byli uczynili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Lebny przeszedł do Lachis ze wszytkim Izraelem, a wojsko wkoło uszykowawszy, dobywał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Lachis w ręce Izraela, i wziął je dnia wtórego, i poraził paszczęką miecza, i wszelką duszę, która była w nim, jako był uczynił Lebnie.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przyciągnął Horam, król Gazer, aby ratował Lachis; którego Jozue poraził ze wszytkim ludem jego aż do szczętu.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 Lachis do Eglon, i obiegł,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go tegoż dnia, i pobił paszczęką miecza wszytkie dusze, które były w nim, wedle wszytkiego, co był uczynił 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Pociągnął też ze wszytkim Izraelem z Eglon do Hebron i walczył przeciw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wróciwszy się do Dabir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zburzył, króla też jego i wszytkie okoliczne miasteczka pobił paszczęką miecza, nie zostawił w nim żadnego szczątku: jako był uczynił Hebron i Lebnie, i królom ich, tak uczynił Dabir i królowi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tedy Jozue wszytkę ziemię górną i południową, i polną, i Asedot z królmi ich: nie zostawił w niej szczątku żadnego, ale wszytko, co tchnąć mogło, pobił, jako mu był przykazał JAHWE Bóg Izraelski,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Kadesbarne aż do Gazy, wszytkę ziemię Gosen aż do Gabaon,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króle, i krainy ich za jednym natarciem wziął i zburzył, abowiem JAHWE Bóg Izraelski walczył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ze wszytkim Izraelem na miejsce obozu do Galgala.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2024-04-29T07:24:41Z</dcterms:modified>
</cp:coreProperties>
</file>