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królowie, które pobili synowie Izraelowi i posiedli ziemię ich za Jordanem na wschód słońca, od potoku Arnon aż do góry Hermon, i wszytkę stronę wschodnią, która patrzy do pustyniej.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Sehon, król Amorejski, który mieszkał w Hesebon, panował od Aroer, które leży nad brzegiem potoku Arnon, i połowicy na dolinie, i połowicy Galaad, aż do potoku Jabok, który jest granicą synów Ammonowych;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pustynie aż do morza Cenerot ku wschodu słońca i aż do morza pustynie, które jest morze nasłońsze, ku wschodniej stronie drogą, która wiedzie do Betsimot i od południowej strony, która leży pod Asedot Fasga.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Oga, króla Basan, z szczątku Rafaim, który mieszkał w Astarot i w Edrai i panował na górze Hermon i w Salecha, i we wszytkim Basan aż do granic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Gessury i Machaty, i połowicy Galaad, granic Sehona, króla Hesebon.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Mojżesz, sługa PANSKI, i synowie Izraelowi pobili je, i dał ziemie ich Mojżesz w osiadłość Rubenitom i Gadytom, i połowicy pokolenia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 ziemie, które pobił Jozue i synowie Izraelowi za Jordanem ku zachodniej stronie od Baalgad na polu Libanu, aż do góry, której część idzie do Seir: i dał ją Jozue w osiadłość pokoleniom Izraelowym, każdemu swój 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 górach, jako i na równinach i w polach. W Asedot i na pustyni, i na południu był Hetejczyk i Amorejczyk, Chananejczyk i Ferezejczyk, i Hewejczyk, i Jebuzejczyk.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Jerycha jeden, król Haj, który jest po boku Betel,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Jeruzalem jeden, król Hebron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Jerimot jeden, król Lachis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 jeden, król Gazer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Dabir jeden, król Gader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Herma jeden, król Hered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Lebny jeden, król Odullam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Macedy jeden, król Betel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Tafua jeden, król Ofer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Afek jeden, król Saron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 jeden, król Asor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Semeron jeden, król Achsaf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Tenak jeden, król Magedda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Kades jeden, król Jachanan Karmelu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 i krainy Dor jeden, król narodów Galgal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Tersy jeden: wszytkich królów trzydzieści i jeden.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2024-05-14T12:30:53Z</dcterms:modified>
</cp:coreProperties>
</file>