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wszyscy synowie Izraelowi do Silo i tam postawili przybytek świadectwa, i była im ziemia poddana.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zostało było siedmioro pokoleni synów Izraelowych, które jeszcze nie wzięły były osiadłości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rzekł Jozue: Dokądże gnijecie lenistwem, a nie wchodzicie, żebyście posiedli ziemię, którą wam dał JAHWE Bóg ojców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Obierzcie z każdego pokolenia po trzech mężach, że je poszlę, aby szli i obeszli ziemię, i rozpisali ją według liczby każdego zgromadzenia, a że mi przyniosą, co spisali.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Rozdzielcie sobie ziemie na siedm części: Juda niech będzie w granicach swych od południowej strony, a dom Jozefów od północy,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śrzednią między temi ziemię rozpiszcie na siedm części a przyjdziecie tu do mnie, że przed JAHWE Bogiem waszym puszczę wam tu los;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masz między wami działu Lewitów, ale kapłaństwo PANSKIE jest ich dziedzictwo. Lecz Gad i Ruben i pół pokolenia Manasse już byli wzięli osiadłości swe za Jordanem na wschodnią stronę, które im dał Mojżesz, sługa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wstali mężowie, aby szli na rozpisanie ziemie, przykazał im Jozue mówiąc: Obydźcie ziemię a spiszcie ją, a wróćcie się do mnie, żebym tu przed JAHWE w Silo puścił wam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poszli, i obejźrzawszy ją, na siedm części rozdzielili spisawszy na księgach. I wrócili się do Jozuego do obozu Silo.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puścił losy przed JAHWE w Silo, i rozdzielił ziemię synom Izraelowym na siedm 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pierwszy synów Beniaminowych według familij ich, żeby posiedli ziemię między syny Judowemi a syny Jozefowemi.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granica ich ku północy od Jordanu idąc wedle boku Jerycha północnej strony, a stamtąd ku zachodu na góry wstępując i przychodząc do puszczy Betawen,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wedle Luzy na południe, to jest Betel, i zstępuje do Atarotaddar na górę, która jest na południe Bethoron niższego.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chyli się, krążąc ku morzu, na południe góry, która patrza ku Bethoron przeciw wiatru południowemu i kończyny jego są Kariatbaal, które zową i Kariatiarim, miasto synów Juda, ta jest strona ku morzu 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południa od strony Kariatiarim wychodzi granica ku morzu, a przychodzi aż do źrzódła wód Neftoa.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zstępuje na część góry, która patrzy na dolinę synów Ennom, a jest przeciw północnej stronie na ostatniej części doliny Rafaim. I schodzi w Geennom (to jest w dolinę Ennom) według boku Jebuzejczyka na południe i przychodzi do źrzódła Rogel,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ku północy i wychodząc do Ensemes, to jest do Źrzódła Słonecznego,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przechodzi aż do kopców, które są przeciwko Wstępowaniu Adommim i schodzi do Abenboen, to jest Kamienia Boena, syna Ruben, i przechodzi z boku północy na pola, i zstępuje na równinę,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mija ku północy Bethagla i są kończyny jego ku językowi morza nasłońszego od północy na końcu Jordana na południową stronę,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granica jego od wschodu. Ta jest osiadłość synów Beniaminowych według granic jego wokoło i 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miasta jego Jerycho i Bethagla, i dolina Kasis,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Betaraba i Samaraim, i Betel,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Awim, i Afara, i Ofera,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wieś Emona i Orni, i Gabee: miast dwanaście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Gabaon i Rama, i Berot,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Mesfe, i Kafara, i Amosa, i Recem, Jarefel i Tarela,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Sela, Elef i Jebus, to jest Jeruzalem, Gabaat i Kariat: miast czternaście i wsi ich. Ta jest osiadłość synów Beniaminowych 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2024-04-27T10:28:31Z</dcterms:modified>
</cp:coreProperties>
</file>