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Jozuego, rzekąc: Mów synom Izraelowym a powiedz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Oddzielcie miasta zbiegów, o którychem mówił do was przez rękę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uciekał do nich, kto by kolwiek duszę zabił nie wiedząc, i mógłby ujść gniewu bliźniego, który się mści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do jednego z tych miast uciecze, stanie przed bramą miejską i będzie mówił starszym miasta onego to, co go pokaże niewinnym, i tak go przyjmą, i dadzą mu miejsce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pomściciel krwie gonić go będzie, nie wydadzą w ręce jego, bo nie wiedząc zabił bliźniego jego, ani się pokazuje, że przed dwiema abo trzema dni był jego 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mieszkał w mieście onym, aż stanie przed sądem, sprawując się uczynku swego, i aż umrze kapłan wielki, który na ten czas będzie; tedy się wróci mężobójca i wnidzie do miasta i domu swego, z którego był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naznaczyli Cedes w Galilejej góry Neftali i Sychem na górze Efraim, i Kariatarbe, to jest Hebron na górze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Jordanem ku wschodniej stronie Jerycha naznaczyli Bosor, które leży w polnej puszczy, z pokolenia Ruben i Ramot w Galaad z pokolenia Gad, i Gaulon w Basan z 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2024-05-01T14:06:27Z</dcterms:modified>
</cp:coreProperties>
</file>