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Jozue wszystkie pokolenia Izraelowe do Sychem i zezwał starszych i książąt, i sędziów, i mistrze, i stanęli przed oczyma PANSKIMI,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ludu tak mówił: To mówi JAHWE Bóg Izraelów: Za rzeką mieszkali ojcowie waszy od początku, Tare, ociec Abrahamów i Nachorów, i służyli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tedy ojca waszego Abrahama z granic Mezopotamijej i przywiodłem do ziemie Chanaan i rozmnożyłem nasienie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mu Izaaka, a jemu zaś dałem Jakoba i Ezawa. Z których Ezawowi dałem górę Seir w osiadłość, a Jakob i synowie jego zaszli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Mojżesza i Aarona, i poraziłem Egipt mnogimi znaki i cudami.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wywiodłem was i ojce wasze z Egiptu, i przyszliście do morza i gonili Egipcjanie ojce wasze z wozmi i z jezdą aż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wołali do JAHWE, który położył ciemności między wami i Egipcjany i przywiódł na nie morze i okryło je. Widziały oczy wasze wszytko, com w Egipcie uczynił, i mieszkaliście na puszczy przez czas długi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wwiodłem was w ziemię Amorejczyka, który mieszkał za Jordanem. A gdy walczyli przeciwko wam, dałem je w ręce wasze i posiedliście ziemię ich, i pobiliście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Balak, syn Sefor, król Moab, i walczył przeciw Izraelowi. I posłał, i przyzwał Balaama, syna Beor, aby was przeklinał,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słuchać nie chciał, ale przeciwnym obyczajem przezeń błogosławiłem wam i wybawiłem was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przeszliście Jordan, i przyszliście do Jerycha. I walczyli na was mężowie miasta onego, Amorejczyk i Ferezejczyk, i Chananejczyk, i Hetejczyk, i Gergezejczyk, i Hewejczyk, i Jebuzejczyk, i dałem je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przed wami sierszenie, i wyrzuciłem je z miejsc ich, dwu królów Amorejskich, nie przez miecz ani przez łuk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wam ziemię, w którejeście nie robili, i miasta, którycheście nie budowali, żebyście mieszkali w nich, winnice i oliwnice którycheście nie sadzili.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bójcie się JAHWE, a służcie mu doskonałym sercem i naprawdziwszym, a znieście bogi, którym służyli ojcowie waszy w Mezopotamijej i Egipcie, a służcie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lud, i rzekł: Nie daj tego, Boże, abyśmy opuścić mieli JAHWE, a służyć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wszytkie narody, Amorejczyka obywatela ziemie, do którejeśmy weszli. Przetoż będziem służyć JAHWE, bo on jest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Nie będziecie mogli służyć JAHWE: abowiem Bóg święty i mocny zawistnik jest ani przepuści złościam i grzechom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opuścicie JAHWE, a będziecie służyć bogom cudzym, obróci się i utrapi was, i wywróci, zatym jako wam uczynił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Żadną miarą nie będzie tak, jako mówisz, ale JAHWE służyć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do ludu: Świadkami, pry, wy jesteście, żeście sami sobie obrali JAHWE, abyście mu służyli. I odpowiedzieli: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rzekł, znieście bogi cudze z pośrzodku was, a nakłońcie serca wasze ku JAHWE Bogu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JAHWE Bogu naszemu służyć będziemy i będziemy posłuszni przykazaniu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Jozue przymierze dnia onego, i położył przed ludem przykazania i sądy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wszytkie te słowa w księgach zakonu Pańskiego i wziął kamień barzo wielki, i położył ji pod dębem, który był w świątnicy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wszego ludu: Oto ten kamień będzie wam na świadectwo: że słyszał wszytkie słowa PANSKIE, które wam mówił, byście snadź potym nie chcieli zaprzeć i skłamać JAHWE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rozpuścił lud, każdego do osiadłości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umarł Jozue, syn Nun, sługa PANSKI, mając sto i dziesięć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na granicy osiadłości jego w Tamnatsare, które leży na górze Efraim, na północnej stronie góry Gaas.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Izrael JAHWE po wszytkie dni Jozuego i starszych, którzy przez długi czas żyli po Jozuem i którzy wiedzieli wszytkie sprawy PANSKIE, które był uczynił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też Jozefowe, które byli wzięli synowie Izraelowi z Egiptu, pogrzebli w Sychem na części pola, które był kupił Jakob u synów Hemora, ojca Sychem, za sto młodych owiec, i było w osiadłości synów Jozefowych.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też syn Aaronów umarł i pogrzebli go w Gabaat Fineesa, syna jego, które mu dano na górze Efraim.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2024-04-28T18:30:17Z</dcterms:modified>
</cp:coreProperties>
</file>