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przeszli, rzekł JAHWE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 dwunaście mężów,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rozkaż im, aby wzięli z pośrzodku łoża Jordanu, gdzie stały nogi kapłanów, dwanaście natwardszych kamieni, które położycie na miejscu obozu, gdzie rozbijecie namioty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Jozue dwunaście mężów, które wybrał z synów Izraelowych,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przed skrzynię JAHWE Boga waszego do pośrzodku Jordana a wynieście stamtąd każdy po jednym kamieniu na ramionach waszych według liczby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znak w pośrzód was, A gdy was będą pytać synowie waszy jutro, mówiąc: Co znaczy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im: Ustały wody Jordanowe przed skrzynią przymierza PANSKIEGO, gdy szła przezeń, i dlatego położono te kamienie na pamiątkę synów Izraelowych,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też dwanaście kamieni położył Jozue na śrzód łoża Jordanu, kędy stali kapłani, którzy nieśli skrzynię przymierza, i są tam aż do teraźniejszego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którzy nieśli skrzynię, stali w pośrzód Jordanu, aż się wypełniło wszytko, co Jozuemu, żeby mówił do ludu, przykazał był JAHWE i powiedział mu Mojżesz. I spieszył się lud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przeszli, przeszła i skrzynia Pańska, i kapłani szli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Ruben i Gad, i pół pokolenia Manasse szli zbrojno przed synami Izraelowymi, jako im był Mojżesz przykazał;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tysięcy ludzi walecznych, ufcami i klinami szli po równinach i polach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uwielbił JAHWE Jozuego przede wszystkim Izraelem, aby się go bali, jako się bali Mojżesza, póki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kapłanom, którzy niosą skrzynię przymierza, aby wystąpili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im, mówiąc: wystąpcie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wystąpili niosąc skrzynię przymierza PANSKIEGO i suchą ziemię deptać poczęli, wróciły się wody Jordanu do łoża swego i płynęły jako przedtym zwykły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wyszedł z Jordanu dziesiątego dnia miesiąca pierwszego i położyli się obozem w Galgalach, na wschodnią stronę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też kamieni, które z Jordanowego łoża wzięli byli, postawił Jozue w Galgalach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Izraelowych: Kiedy spytają synowie waszy jutro ojców swych i rzeką im: Co znaczy to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 ich i rzeczecie: Przez suche łoże przeszedł Izrael Jordan ten,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osuszył JAHWE Bóg wasz wody jego przed oczyma waszemi, ażeście przeszli,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pierwej uczynił na czerwonym morzu, które osuszył, ażeśmy przeszli,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2024-04-29T01:36:04Z</dcterms:modified>
</cp:coreProperties>
</file>