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Jerycho zamknione było i opatrzone dla bojaźni synów Izraelowych, i żaden wyniść nie śmiał abo wniść.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Otom dał w ręce twe Jerycho i króla jego, i wszytkie męże 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Obchodźcie miasto wszyscy mężowie waleczni raz na dzień, a tak czynić będziecie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kapłani niechaj wezmą siedm trąb, których używają w Jubileusz, a niech idą przed skrzynią przymierza i siedmkroć obejdziecie miasto, a kapłani będą trąbić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zabrzmi głos trąby dłuższy i drobniejszy i w uszach się waszych rozlegać będzie, krzyknie wszytek lud okrzykiem wielkim, a upadną z gruntu mury miejskie i wnidzie każdy w miasto tym miejscem, przeciw któremu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Jozue, syn Nun, kapłanów, i rzekł do nich: Weźmicie skrzynię przymierza a siedm innych kapłanów niechaj wezmą siedm trąb Jubileuszów, a niech idą przed skrzynią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ludu też rzekł: Idźcie a obejdźcie miasto, idąc zbrojni przed skrzynią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słowa skończył Jozue i siedm kapłanów siedmią trąb trąbili przed skrzynią przymierza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zbrojne szło wprzód, ostatek ludu pospolitego szło za skrzynią, a trąbienie się po wszech miejscach rozlegało.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przykazał był Jozue ludowi, mówiąc: Nie będziecie wołać ani usłyszan będzie głos wasz, ani żadna mowa z ust waszych nie wynidzie, aż przydzie dzień, którego wam rzekę: Wołajcie a krzyczcie.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Obchodziła tedy skrzynia PANSKA miasto raz na dzień, a wróciwszy się do obozu, została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Jozue wstał w nocy, wzięli kapłani skrzynię PANSKĄ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 z nich siedm trąb, których w Jubileuszu używają, i szli przed skrzynią PANSKĄ chodząc i trąbiąc, a lud zbrojny szedł przed nimi, a ostatek ludu pospolitego szło za skrzynią, a trąby się rozlegały.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obeszli wtórego dnia miasto jeden raz, i wrócili się do obozu. Tak czynili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siódmego, wstawszy rano, obeszli miasto jako sporządzono było, siedmkroć.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 siódmym obeszciem trąbili kapłani w trąby, rzekł Jozue do wszytkiego Izraela: Krzyczcie, bo wam JAHWE dał miasto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to miasto będzie Anatema i wszytko, co w nim jest, JAHWE: sama Rahab nierządnica niech zostanie żywa ze wszytkimi, którzy są z nią w domu, abowiem zataiła posły, któreśmy byli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się ostrzegajcie, abyście z tych rzeczy, o których rozkazano, niczego nie tykali, i bylibyście winni przestępstwa, a wszytek obóz Izraelski byłby pod grzechem i zamieszany.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będzie złota i srebra, i naczynia miedzianego, i żelaza, to JAHWE niechaj będzie poświęcone, do skarbów jego odłożone.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wszytek lud krzyczał, a w trąby trąbiono, skoro w uszach mnóstwa głos i trąbienie zabrzmiało, natychmiast mury upadły i wszedł każdy przez miejsce, które przeciw niemu było, i wzięli miasto,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wszytko, co w nim było, od męża aż do niewiasty, od dziecięcia aż do starego. Woły też i owce, i osły - wszytkie paszczęką miecza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dwiema mężom, którzy szpiegami byli posłani, rzekł Jozue: Wnidźcie do domu niewiasty nierządnice a wywiedźcie ją i wszytko, co jej jest, jakoście jej przysięgą potwierdzili.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młodzieńcy wywiedli Rahab i rodzice jej, i bracią też, i wszytek sprzęt, i naród jej i za obozem Izraelowym kazali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i wszytko, co w nim było, zapalili, oprócz złota i srebra, i naczynia miedzianego, i żelaza, które do skarbu PANSKIEGO 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Rahab nierządnicę i dom ojca jej, i wszytko, co miała, zostawił żywo Jozue, i mieszkali w pośrzodku Izraela aż do teraźniejszego dnia, dlatego że zataiła posły, które był posłał, aby wyszpiegowali Jerycho. Onego czasu wydał klątwę Jozue,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 przed JAHWE, który by wzbudził a zbudował miasto Jerycho. Na pierworodnym swym niech założy grunty jego, a na ostatecznym z dzieci niech postawi bramy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Jozuem, a imię jego rozsławiło się po wszytkiej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2024-04-27T16:36:41Z</dcterms:modified>
</cp:coreProperties>
</file>