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ani się lękaj: weźmi z sobą wszystek lud wojenny a wstawszy ciągni do miasta Haj. Otom dał w rękę twoję króla jego i lud, i miasto,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miastu Haj i królowi jego, jakoś uczynił Jerychowi i królowi jego, a korzyść i wszystko bydło rozbierzcie sobie. Zasadź zasadzkę miastu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Jozue i wszytko wojsko waleczników z nim, aby ciągnęli do Haj, a wybrawszy trzydzieści tysięcy mocnych mężów, posłał 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mówiąc: Uczyńcie zasadzkę za miastem ani odchodźcie dalej i będziecie wszyscy gotowi,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 ostatek ludu, który ze mną jest, przystąpimy z czoła przeciw miastu. A gdy wynidą przeciw nam, jakośmy przedtym uczynili, ucieczemy i tył podamy,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goniący opodal od miasta zaciągną się, bo będą rozumieć, że uciekamy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my będziem uciekać, a oni gonić, wstaniecie z zasadzki i burzyć będziecie miasto, i da je JAHWE Bóg wasz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wziąwszy, zapalcie je i tak wszystko uczyńcie, jakom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je, i pośli na miejsce zasadzki, i usiedli między Betel i Haj, na zachodnią stronę miasta Haj. A Jozue nocy onej został w pośrzodku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rano uszykował towarzysze, i szedł z starszymi na czele wojska, obtoczony posiłkiem waleczników.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i przystąpili przeciw miastu, stanęli na północnej stronie miasta, między którem a nimi była dolina w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obrał był pięć tysięcy mężów i położył je na zasadzce między Betel i Haj, z zachodnej strony tegoż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wszystko wojsko ku północy się szykowało, tak iż ostateczni onego ludu zachodnej strony miasta dosięgali. Szedł tedy Jozue nocy onej i stanął w pośrzodku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Haj, pospieszył się rano i wyszedł ze wszystkim wojskiem miasta i obrócił szyk ku puszczy, nie wiedząc, że w tył zataiła się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i wszystek Izrael ustąpił z miejsca, zmyślając bojaźń i uciekając drogą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okrzyk uczyniwszy społem i jeden drugiemu serca dodając, pogonią uczynili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od miasta, a nie został i jeden w mieście Haj i Betel, który by nie gonił Izraela (jako byli wybiegli, zostawiwszy miasta otworzone),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Jozuego: Podnieś puklerz, który w ręce twej jest, przeciw miastu Haj, bo je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puklerz przeciwko miastu, zasadzka, która się była zataiła, powstała zaraz: i ubieżawszy miasto wzięli i zapalili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Jozue i wszytek Izrael, że miasto wzięto a że dym z miasta wychodził, wróciwszy się poraził męże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i oni, którzy byli wzięli i zapalili miasto, wybieżawszy z miasta przeciw swoim, jęli bić nieprzyjaciele w pośrzodku zamknione. Gdy tedy z obu stron nieprzyjaciele bito, tak iż żaden z tak wielkiego ludu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miasta Haj poimali żywo i przywiedli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byli pobici wszyscy, którzy Izraela ciągnącego ku puszczy gonili i na tymże miejscu od miecza polegli, wróciwszy się synowie Izraelowi, zburzyli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tego dnia polegli, od męża aż do niewiasty, dwanaście tysięcy człowieka wszytkich miasta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nie spuścił ręki swej, którą był wzgórę podniósł; trzymając puklerz, aż pobito wszytkie obywatele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bydło i korzyść miasta podzielili między się synowie Izraelowi, jako był JAHWE przykazał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zapalił miasto i uczynił z niego mogiłę wieczną,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jego obiesił na szubienicy aż do wieczora i do zachodu słońca. I przykazał Jozue, i zjęto trupa jego z krzyża, i porzucili w samym weszciu miasta, nakładszy nań wielką kupę kamienia, która trwa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Jozue zbudował ołtarz JAHWE Bogu Izraelowemu na górze Hebal,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na kamieniach powtórzenie prawa zakonu Mojżeszowego, który on był sporządził przed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czytał wszytkie słowa błogosławieństwa i przeklęctwa, i wszytko, co napisano w księgach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 tych rzeczy, które Mojżesz był kazał, nie opuścił niedotknionego, ale wszytko powtórzył przede wszytkim zgromadzeniem Izraelowym, przed niewiastami i dziatkami, i przychodniami, którzy mieszkali między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2024-04-28T20:16:08Z</dcterms:modified>
</cp:coreProperties>
</file>