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Tymoteusz: kościołowi Tesaloniczan w Bogu Ojcu naszym i w Panie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Bogu zawsze dziękować za was, bracia, tak jako się godzi, iż barzo roście wiara wasza i obfituje miłość każdego z was przeciw drugim,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my sami przechwalamy się z was w kościelech Bożych z cierpliwości waszej i wiary, i we wszelkim przeszladowaniu waszym, i w uciskach, które odnosicie,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przykład sprawiedliwego sądu Bożego, abyście byli godni poczytani w królestwie Bożym, dla którego i 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jedno sprawiedliwa jest u Boga, żeby oddał uciśnienie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którzy uciśnieni jesteście, odpoczynienie z nami w objawieniu Pana Jezusa z nieba z anjoły możności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płomieniu ognistym oddawającego pomstę tym, którzy Boga nie znają i którzy nie są posłuszni Ewanielijej Pana naszego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kaźni odniosą w zatraceniu wieczne od obliczności Pańskiej i od chwały mocy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 w świętych swoich i dziwnym się zstał we wszytkich, którzy uwierzyli, iż wiara jest dana świadectwu naszemu u was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też modlimy się zawsze za was, aby was Bóg nasz uczynił godnymi wezwania swego i wypełnił wszytkę wolą dobrotliwości i sprawę wiary w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rozsławione imię Pana naszego Jezusa Chrystusa w was, a wy w nim, podług łaski Boga naszego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bracia, przez przyszcie Pana naszego Jezusa Chrystusa i naszego zgromadzenia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nieprędko unosili od rozumu waszego ani byli ustraszeni ani przez ducha, ani przez mowę, ani przez list, jakoby od nas posłany, jakoby nadchodził 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zwodzi żadnym sposobem: abowiem nie przyjdzie, jeśli pierwej nie przyjdzie odstąpienie i będzie objawion człowiek grzechu, syn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sprzeciwia i wynosi się nad to wszytko, co zowią Bogiem abo co chwalą, tak że usiędzie w kościele Bożym, okazując się, jakoby był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pamiętacie, iż gdym jeszcze u was był, tom wam powiadał?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wiecie, co zatrzymawa, aby był objawion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już sprawuje tajemnica nieprawości: tylko aby ten, który trzyma teraz, dzierżał, aż odjęt będzie z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objawion będzie on złośnik: którego Pan Jezus zabije duchem ust swoich i zatraci objawieniem przyszcia swego;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przyszcie jest wedle skuteczności szatańskiej, z wszelaką mocą i znaki, i cudami kłamliwemi,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wszelkim zwiedzieniem nieprawości w tych, którzy giną, przeto iż miłości prawdy nie przyjęli, aby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pośle im Bóg skuteczność oszukania, aby wierzyli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 byli osądzeni wszyscy, którzy nie uwierzyli prawdzie, ale przyzwolili na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powinniśmy Bogu dziękować zawsze za was, bracia umiłowani od Boga, iż was wybrał Bóg pierwiastkami ku zbawieniu, przez poświęcenie ducha i przez wiarę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którą też was wezwał przez Ewanielią naszę, ku nabyciu chwały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stójcie a trzymajcie podania, którycheście się nauczyli, choć przez mowę, choć przez list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nasz Jezus Chrystus i Bóg a Ociec nasz, który nas umiłował i dał pocieszenie wieczne i nadzieję dobrą przez łaskę,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napomina serca wasze i utwierdza we wszelakim uczynku i w mowie dobrej.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bracia, módlcie się za nas, aby mowa Boża bieżała i była wsławiona jako i 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wyzwoleni od niespokojnych i złośliwych ludzi: abowiem nie wszytkich jest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wierny jest Bóg, który was utwierdzi i strzec będzie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dufamy o was w Panu, iż co rozkazujemy, i czynicie, i 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niech prostuje serca wasze w miłości Bożej i w cierpliwości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opowiadamy wam, bracia, w imię Pana naszego Jezusa Chrystusa, iżbyście się odłączyli od każdego brata nieporządnie chodzącego, a nie według podania, które wzięli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sami wiecie, jako nas potrzeba naszladować: gdyżeśmy nie byli niespokojni między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aniśmy chleba darmo od którego pożywali, ale w pracy i w utrudzeniu w nocy i we dnie robiąc, abyśmy którego z was nie obciążyli.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jakobyśmy byli mocy nie mieli, ale żebyśmy wam sami siebie na wzór dali, abyście nas naszladowali.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gdyśmy byli u was, tośmy wam opowiadali: iż jeśli kto nie chce robić, niech też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słyszeliśmy, iż niektórzy niespokojnie chodzą między wami, nic nie robiąc, ale dwornie się sprawując.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takowi są, opowiadamy i prosimy przez Pana Jezusa Chrystusa, aby z milczeniem robiąc, swój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bracia, nie ustawajcie dobrze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jest nieposłuszny słowu naszemu przez list, tego naznaczcie, a nie mieszajcie się z nim,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poczytajcie jako nieprzyjaciela, ale upominajcie jako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wam da pokój wieczny na wszelkim miejscu. Pan niechaj będzie z wami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Pawłową, który jest znak w każdym liście,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2024-04-27T04:54:36Z</dcterms:modified>
</cp:coreProperties>
</file>