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Tymoteusz: kościołowi Tesaloniczan w Bogu Ojcu naszym i w Panie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Bogu zawsze dziękować za was, bracia, tak jako się godzi, iż barzo roście wiara wasza i obfituje miłość każdego z was przeciw drugim,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i my sami przechwalamy się z was w kościelech Bożych z cierpliwości waszej i wiary, i we wszelkim przeszladowaniu waszym, i w uciskach, które odnosicie,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przykład sprawiedliwego sądu Bożego, abyście byli godni poczytani w królestwie Bożym, dla którego i cierpicie,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jedno sprawiedliwa jest u Boga, żeby oddał uciśnienie tym, którzy was uciskają,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którzy uciśnieni jesteście, odpoczynienie z nami w objawieniu Pana Jezusa z nieba z anjoły możności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płomieniu ognistym oddawającego pomstę tym, którzy Boga nie znają i którzy nie są posłuszni Ewanielijej Pana naszego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kaźni odniosą w zatraceniu wieczne od obliczności Pańskiej i od chwały mocy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aby był uwielbion w świętych swoich i dziwnym się zstał we wszytkich, którzy uwierzyli, iż wiara jest dana świadectwu naszemu u was w on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też modlimy się zawsze za was, aby was Bóg nasz uczynił godnymi wezwania swego i wypełnił wszytkę wolą dobrotliwości i sprawę wiary w 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było rozsławione imię Pana naszego Jezusa Chrystusa w was, a wy w nim, podług łaski Boga naszego i Pana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2024-04-27T01:07:36Z</dcterms:modified>
</cp:coreProperties>
</file>