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podług rozkazania Boga, zbawiciela naszego, i Chrystusa Jezusa, nadzieje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Tymoteuszowi, miłemu synowi w wierze. Łaska, miłosierdzie i pokój od Boga Ojca i Chrystusa Jezusa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cię prosił, abyś został w Efezie, gdym szedł do Macedonijej, abyś opowiedział niektórym, żeby inaczej nie uczyli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bawili baśniami i nieskończonym wyliczaniem rodzajów: które radszej gadki przynoszą niż zbudowanie Boże, które jest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koniec przykazania jest miłość z czystego serca i sumnienia dobrego, i wiary nieobłudnej.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których niektórzy obłądziwszy się, obrócili się ku próżnomowności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nauczycielmi zakonu, nie rozumiejąc ani co mówią, ani o czym twierdzą.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dobry jest zakon, jeśliby go kto przystojnie używał,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to, iż zakon nie jest postanowion sprawiedliwemu, ale niesprawiedliwym i niepoddanym, niepobożnym i grzesznym, złośliwym i sprosnym, ojcomordercom i matkomordercom, mężobójcom,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porubnikom, Sodomczykom, wolnych ludzi przedawaczom, kłamcom i krzywoprzysiężcom, i jeśli się co innego zdrowej nauce sprzeciwia,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jest wedle Ewanielijej chwały błogosławionego Boga, która mnie jest zwierzona.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temu, który mię umocnił, Chrystusowi Jezusowi, Panu naszemu, iż mię za wiernego poczytał na usługowanie postanowiwszy,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był pierwej bluźnierzem i przeszladowcą, i łżywym: alem dostąpił miłosierdzia Bożego, żem nie wiedząc, czynił w niewierności.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barzo obfitowała łaska Pana naszego z wiarą i z miłością,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mowa i wszelkiego przyjęcia godna, iż Chrystus Jezus przyszedł na ten świat grzeszne zbawić, z których jam jest pierwszym.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dlatego miłosierdzia dostąpił, aby we mnie naprzód okazał Jezus Chrystus wszelaką cierpliwość na naukę tym, którzy mu mają uwierzyć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 wieków, nieśmiertelnemu, niewidzialnemu, samemu Bogu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rozkazanie poruczam tobie, Tymoteuszu, według uprzedzających o tobie proroctw, abyś w nich bojował dobry bój,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dobre sumnienie; które odrzuciwszy niektórzy, z strony wiary rozbili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jest Hymeneusz i Aleksander, którem oddał szatanowi, aby się nauczyli nie bluźnić.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tedy napierwej, aby były czynione prośby, modlitwy, przyczyniania, dziękowania za wszytkie ludzie;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króle i wszytkie, którzy są na wyższym miejscu, abyśmy cichy i spokojny żywot wiedli we wszelakiej pobożności i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jest dobra i przyjemna przed zbawicielem naszym Bogiem,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chce, aby wszyscy ludzie byli zbawieni i przyszli ku uznaniu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jeden Bóg, jeden i pośrzednik Boga i ludzi, człowiek Chrystus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samego siebie dał odkupienie za wszytki, świadectwo czasów swych,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które ja jestem postanowion kaznodzieją i Apostołem (prawdę mówię, nie kłamam), nauczycielem Poganów w wierze i 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tedy, aby mężowie modlili się na każdym miejscu, podnosząc czyste ręce, bez gniewu i sporów.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niewiasty w ubierze ochędożnym, ze wstydem i miernością ubierając się, nie z trafionemi włosy abo złotem, abo perłami, abo w kosztownej szacie,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przystoi niewiastom, obiecującym pobożność przez uczynki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niech się uczy w milczeniu, z wszelakim poddaństwem.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nauczać niewieście nie dopuszczam ani panować nad mężem: ale być w milczeniu.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Adam pierwszy stworzon jest, potym Ewa;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Adam nie jest zwiedzion, lecz niewiasta zwiedziona w przestępstwie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zbawiona będzie przez rodzenie dziatek, jeśliby trwała w wierze i w miłości, i w świątobliwości z trzeźwością.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mowa: Jeśli kto biskupstwa pożąda, dobrego dzieła pożąda.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tedy Biskup być nie naganiony, jednej żony mąż, trzeźwy, roztropny, obyczajny, wstydliwy, goście ochotnie przyjmujący, ku nauczaniu sposobny,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winopilca, nie bijący, ale skromny, nie swarliwy, nie chciwy,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domu swym rządny, mający syny poddane z wszelaką czystością.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 nie umie domu swego rządzić, jakoż pieczą będzie mógł mieć o kościele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nowotny: aby podniózszy się w pychę, nie wpadł w sąd diabelski.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 też mieć dobre świadectwo od tych, którzy są obcymi, aby nie wpadł w urąganie i sidło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Diakonowie także czyści, nie dwoistego języka, nie kochający się w wielkim piciu wina, nie szukający szkaradego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tajemnicę wiary w czystym sumnieniu.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też niechaj pierwej będą doświadczeni i tak niech służą, nie mając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także wstydliwe, nie obmównice, trzeźwe, wierne we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Diakonowie niech będą mężowie jednej żony, którzy by dziatki swe dobrze rządzili i swe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by dobrze posługowali, zjednają sobie stopień dobry i wielkie ufanie w wierze,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tobie piszę, spodziewając się, że rychło do ciebie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omieszkam, abyś wiedział, jako się masz sprawować w domu Bożym, który jest kościół Boga żywego, filar i utwierdzenie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jaśnie wielka jest tajemnica pobożności, która jest oznajmiona w ciele, usprawiedliwiona jest w duchu, okazała się anjołom, opowiedziana jest Poganom, wiarę jej dano na świecie, wzięta jest w chwale.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jawnie powiada, iż w ostateczne czasy odstąpią niektórzy od wiary, przystawając do duchów obłędliwych i nauk czartowskich,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pokrytości kłamstwo mówiących i piątnowane mających sumnienie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zakazujących wstępować w małżeństwo, wstrzymywać się od pokarmów, które Bóg stworzył ku używaniu z dzięką wiernym i tym, którzy poznali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wszelkie Boże stworzenie dobre jest, a nic nie ma być odrzucano, co z dziękowanim bywa przyjmowano,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poświęcono bywa przez słowo Boże i 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przekładając braciej, dobrym będziesz sługą Chrystusa Jezusa, wychowanym w słowach wiary i nauki dobrej, którejeś doszedł.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nikczemnych i babich baśni strzeż się, a ćwicz się ku 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cielesne ćwiczenie do mała jest pożyteczne, lecz pobożność do wszytkiego jest pożyteczna, mając obietnicę żywota, który teraz jest i 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mowa i godna wszego przyjęcia.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tym pracujemy i złorzeczeni bywamy, że nadzieję pokładamy w Bogu żywym, który jest zbawicielem wszytkich ludzi, a nawięcej 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przykazuj i nauczaj.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młodością twą niech nie gardzi, ale bądź przykładem wiernych w mowie, w obcowaniu, w miłości,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 nie przyjdę, pilnuj czytania, napominania i 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zaniedbawaj łaski, która jest w tobie, którać dana jest przez prorokowanie, z kładzieniem rąk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rozmyślaj, w tym się obieraj, aby postępek twój był wszytkim jawny.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samego siebie i nauki: trwaj w nich. Bo to czyniąc i samego siebie zbawisz, i tych, którzy cię słuchają.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Starszego nie łaj, ale proś jako ojca, młode jako bracią,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stare białegłowy jako matki, młode jako siostry z wszelaką czystością.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Wdowy czci, które prawdziwie wdowy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która wdowa syny abo wnuczęta ma, niech się pierwej uczy swój dom rządzić i wzajem oddawać rodzicom, abowiem to jest przyjemno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która prawdziwie wdowa jest i osierociała, niech ma nadzieję w Bogu i niechaj trwa na prośbach i na modlitwach w nocy i we 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która w rozkoszach jest, żywiąc umarła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rozkazuj to, aby bez naganienia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 o swych, a nawięcej o domowych, pieczy nie ma, zaprzał się wiary i jest gorszy niżli niewierny.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niech będzie obierana nie mniej niżli w sześcidziesiąt lat, która była żona jednego męża,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świadectwo w dobrych uczynkach: jeśli syny wychowała, jeśli goście przyjmowała, jeśli świętych nogi umywała, jeśli utrapienie cierpiącym potrzeb dodawała, jeśli każdego dobrego uczynku naszladowała.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wdów młodszych wystrzegaj się: bo gdy się zbestwiły w Chrystusie, chcą za mąż iść,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potępienie, iż pierwszą wiarę złamały.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ktemu też, próżnujące, uczą się obchodzić domy; nie tylko próżnujące, ale też świegotliwe i dworne, mówiąc czego nie 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tedy, aby młodsze szły za mąż, dzieci rodziły, gospodyniami były, przeciwnikowi nie dawały żadnej przyczyny ku złorzeczeniu.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już niektóre obróciły za szatanem.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który wierny ma wdowy, niechże potrzeb dodawa, a niechaj kościół nie będzie obciążony, aby dostało tym, które są prawdziwie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którzy dobrze rządzą, niech będą miani godnymi dwojakiej czci, a nawięcej, którzy pracują w słowie i w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mówi Pismo: Nie zawiążesz gęby wołowi młócącemu i: Godny jest robotnik zapłaty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kapłanowi nie przyjmuj skargi, chyba za dwiema abo trzema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Grzeszące strofuj przed wszytkimi, aby i drudzy bojaźń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Oświadczam się przed Bogiem i Chrystusem Jezusem i anjoły wybranymi, abyś tego strzegł bez ubliżenia, nic nie czyniąc, przychylając się do drugiej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Ręku ni na kogo nie wkładaj rychło ani bądź uczestnikiem grzechów cudzych. Samego siebie czystym zachowaj.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jeszcze nie pij, ale używaj po trosze wina dla żołądka twego i częstych chorób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Grzechy niektórych ludzi są jawne, uprzedzające na sąd, a za niektórymi pozad 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dobre uczynki jawne są, a które są inaksze, zatajone być nie mogą.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którzykolwiek są pod jarzmem, niech rozumieją pany swe godne wszelakiej czci, aby imię Pańskie i nauka nie była bluźniona.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mają pany wierne, niech nie wzgardzają, iż są bracia, ale tym więcej niech służą, iż są wierni i umiłowani, którzy dobrodziejstwa są uczestnikami. Tego nauczaj i napominaj.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inaczej uczy, a nie przestawa na zdrowych mowach Pana naszego Jezusa Chrystusa i na tej nauce, która jest wedle 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pyszny jest, nic nie umiejący, ale chorujący około gadek i sporów o słowiech, z których pochodzą zazdrości, swary, bluźnierstwa, złe podejźrzenia,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spierania się ludzi na umyśle skażonych i którzy utracili prawdę, rozumiejących zysk pobożność.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wielki jest zysk pobożność z przestawaniem na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przynieśliśmy nic na ten świat; bez wątpienia, że też wynieść nic nie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mając żywność i czym się odziać, na tym przestawajmy.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chcą bogatymi być, wpadają w pokuszenie i w sidło diabelskie, i wiele pożądliwości niepożytecznych i szkodliwych, które pogrążają ludzi na zatracenie i zginienie.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korzeń wszego złego jest chciwość: której niektórzy pragnąc, pobłądzili od wiary i uwikłali się w wiele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o człowiecze Boży, chroń się tego, a naszladuj sprawiedliwości, pobożności, wiary, miłości, cierpliwości, 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Bojuj dobry bój wiary, dostępuj żywota wiecznego, do którego jesteś wezwan, i wyznałeś dobre wyznanie przed wielą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Rozkazujęć przed Bogiem, który ożywia wszytko, i Chrystusem Jezusem, który dał świadectwo pod Pontiuszem Piłatem dobre wyznanie,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zachował rozkazanie bez zmazy, nie naganione aż do przyszcia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czasów swoich okaże błogosławiony i sam możny Król królów i Pan panujących,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sam ma nieśmiertelność i mieszka w światłości nieprzystępnej, którego żaden z ludzi nie widział, lecz ani widzieć może, któremu cześć i panowanie wieczne.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Bogatym tego świata rozkazuj nie wysoce rozumieć ani pokładać nadzieje w niepewności bogactw, ale w Bogu żywym (który nam użycza wszytkiego obficie ku używaniu),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czynić, w uczynki dobre zbogacić się, łacno dawać, użyczać,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skarbić sobie grunt dobry na potym, aby dostąpili żywota prawdziwego.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Tymoteuszu, strzeż tego, coć powierzono! Wiarując się niezbożnych nowości słów i odporności fałszywie nazwanej umiejętności,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niektórzy obiecując, odpadli od wiary. Łaska z tobą.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2024-04-18T04:59:59Z</dcterms:modified>
</cp:coreProperties>
</file>