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podług rozkazania Boga, zbawiciela naszego, i Chrystusa Jezusa, nadzieje naszej,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Tymoteuszowi, miłemu synowi w wierze. Łaska, miłosierdzie i pokój od Boga Ojca i Chrystusa Jezusa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Jakom cię prosił, abyś został w Efezie, gdym szedł do Macedonijej, abyś opowiedział niektórym, żeby inaczej nie uczyli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się bawili baśniami i nieskończonym wyliczaniem rodzajów: które radszej gadki przynoszą niż zbudowanie Boże, które jest w wierze.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koniec przykazania jest miłość z czystego serca i sumnienia dobrego, i wiary nieobłudnej.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których niektórzy obłądziwszy się, obrócili się ku próżnomowności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chcąc być nauczycielmi zakonu, nie rozumiejąc ani co mówią, ani o czym twierdzą.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dobry jest zakon, jeśliby go kto przystojnie używał,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iż zakon nie jest postanowion sprawiedliwemu, ale niesprawiedliwym i niepoddanym, niepobożnym i grzesznym, złośliwym i sprosnym, ojcomordercom i matkomordercom, mężobójcom,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porubnikom, Sodomczykom, wolnych ludzi przedawaczom, kłamcom i krzywoprzysiężcom, i jeśli się co innego zdrowej nauce sprzeciwia,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jest wedle Ewanielijej chwały błogosławionego Boga, która mnie jest zwierzona.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temu, który mię umocnił, Chrystusowi Jezusowi, Panu naszemu, iż mię za wiernego poczytał na usługowanie postanowiwszy,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był pierwej bluźnierzem i przeszladowcą, i łżywym: alem dostąpił miłosierdzia Bożego, żem nie wiedząc, czynił w niewierności.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barzo obfitowała łaska Pana naszego z wiarą i z miłością,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 i wszelkiego przyjęcia godna, iż Chrystus Jezus przyszedł na ten świat grzeszne zbawić, z których jam jest pierwszym.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Alem dlatego miłosierdzia dostąpił, aby we mnie naprzód okazał Jezus Chrystus wszelaką cierpliwość na naukę tym, którzy mu mają uwierzyć ku żywotowi wiecznemu.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 wieków, nieśmiertelnemu, niewidzialnemu, samemu Bogu cześć i 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rozkazanie poruczam tobie, Tymoteuszu, według uprzedzających o tobie proroctw, abyś w nich bojował dobry bój,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wiarę i dobre sumnienie; które odrzuciwszy niektórzy, z strony wiary rozbili się: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jest Hymeneusz i Aleksander, którem oddał szatanowi, aby się nauczyli nie bluźnić.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2024-04-20T11:24:58Z</dcterms:modified>
</cp:coreProperties>
</file>