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wolą Bożą, według obietnice żywota, który jest w Chrystusie Jezusie: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Tymoteuszowi, namilszemu synowi, łaska, miłosierdzie, pokój od Boga Ojca i Chrystusa Jezusa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służę z przodków w czystym sumnieniu, iż bez przestanku ciebie wspominam w prośbach moich w nocy i we dnie,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żądając cię widzieć, pamiętając na łzy twoje, abym był radości napełnion,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przywodząc na pamięć onę wiarę, która jest w tobie nieobłudna, która i mieszkała pierwej w babce twojej, Loidzie, i w matce twojej, Eunicyjej, a jestem pewien, że i 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napominam cię, abyś wzniecał łaskę Bożą, która jest w tobie przez włożenie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nie dał nam ducha bojaźni, ale mocy i miłości, i trzeźwości.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wstydaj się tedy świadectwa Pana naszego ani mnie, więźnia jego, ale pospołu pracuj z Ewanielią wedle mocy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wybawił i wezwał wezwanim swym świętym, nie według uczynków naszych, ale według postanowienia swego i łaski, która nam jest dana w Chrystusie Jezusie przed czasy wiekuistemi.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objawiona jest teraz przez oświecenie zbawiciela naszego Jezusa Chrystusa, który śmierć skaził, a żywot oświecił i nieskazitelność przez Ewanielią,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ja postanowiony jestem kaznodzieją i Apostołem, i nauczycielem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to też cierpię, ale się nie wstydam, bo wiem, komum uwierzył, i pewienem, iż mocen jest zwierzonej rzeczy mojej strzec do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wzór zdrowych słów, któreś ode mnie słyszał w wierze i w miłości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dobrej rzeczy zwierzonej przez Ducha Ś. który w nas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to, iż się odwrócili ode mnie wszyscy, którzy są w Azyjej: z których jest Figellus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da Pan miłosierdzie Onezyforowemu domowi, iż mię często ochłodził i łańcucha się mego nie wstydził,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przyszedszy do Rzymu, barzo mię pilnie szukał i 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Pan da, aby nalazł miłosierdzie u Pana w on dzień. A jako mi wiele usługował w Efezie, ty lepiej wiesz.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synu mój, zmacniaj się w łasce, która jest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coś słyszał ode mnie przez wiele świadków, toż zalecaj wiernym ludziom, którzy sposobni będą i inszych uczyć.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Pracuj jako dobry żołnierz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Żaden, służąc żołnierską Bogu, nie wikle się sprawami świeckimi, aby się temu podobał, któremu się udał.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który na placu się potyka, nie bierze wieńca, ażby się przystojnie potykał.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Oracz, który pracuje, ma naprzód owocu zażywać.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Rozumiej, co mówię, bo da tobie Pan we wszytkim wyrozumienie.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iż Pan Jezus Chrystus powstał z martwych, z nasienia Dawidowego, wedle Ewanielijej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cierpię aż do więzienia jako złoczyńca: ale słowo Boże nie jest związane.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wszytko cierpię dla wybranych, aby i oni zbawienia dostąpili, które jest w Chrystusie Jezusie z chwałą niebieską.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mowa: Abowiem jeśliśmy spółumarli, spół też żyć będziemy,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ucierpiemy, spół też królować będziemy, jeśli się zaprzemy i on się nas zaprzy,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wierzymy, on wiernym zostawa, zaprzeć samego siebie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przypominaj, oświadczając przed Panem. Nie spieraj się słowy, bo się ninacz nie przygodzi, jedno na wywrócenie słuchających.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pilnie, abyś się zstawił doświadczonym Bogu, robotnikiem nie zawstydzonym, dobrze rozbierającym słowo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bezbożności i próżnomowności strzeż się, abowiem wielce pomnażają się ku niepobożności,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ich szerzy się jako kancer: z których jest Hymeneusz i Filetus,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 prawdy odpadli, powiedając, iż się już zstało zmartwychwstanie, i wywrócili wiarę niektórych.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mocny stoi grunt Boży, mając tę pieczęć: Zna Pan, którzy są jego i: Niech odstąpi od niesprawiedliwości wszelki, który mianuje imię Pańskie!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wielkim domu nie tylko są naczynia złote i srebrne, ale też drzewiane i gliniane, niektóre ku uczciwości, a niektóre ku zelżywości.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się tedy kto od tych oczyścił, będzie naczyniem ku uczciwości poświęconym i użytecznym Panu, zgotowanym na wszelką sprawę 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młodzieńskich chciwości chroń się, a naszladuj sprawiedliwości, wiary, nadzieje, miłości i pokoju z tymi, którzy wzywają Pana z 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wiaruj się gadek głupich i bez umiejętności, wiedząc, iż rodzą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słudze Pańskiemu nie trzeba się wadzić, ale układnym być ku wszytkim, sposobnym ku nauczaniu, cierpliwym,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cichości strofującym te, którzy się sprzeciwiają prawdzie, azaby im kiedy dał Bóg pokutowanie ku poznaniu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upamiętali się od sideł diabelskich, który je w więzieniu dzierży ku wolej jego.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 to, iż w ostatnie dni nastaną czasy niebezpieczne.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ludzie sami siebie miłujący, chciwi, hardzi, pyszni, bluźnierze, rodzicom nieposłuszni, niewdzięczni, złośnicy,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miłości przyrodzonej, bez pokoju, potwarcy, niepowściągliwi, nieskromni, bez dobrotliwości,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zdrajce, uporni, nadęci i rozkoszy więcej miłujący niżli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wprawdzie pozór pobożności, lecz się mocy jej zapierający. I tych się chroń.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tych są, którzy wrywają się w domy i poimane wiodą niewiastki grzechami obciążone, które się dają uwieść rozmaitym pożądliwościam,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uczące, a nigdy ku wiadomości prawdy nie przychodzące.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Jannes i Mambres sprzeciwiali się Mojżeszowi, tak i ci się sprzeciwiają prawdzie, ludzie rozumu skażonego, odrzuceni z strony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więcej nie wskórają, abowiem ich szaleństwo jawne będzie wszytkim - jako i onych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dostąpiłeś mojej nauki, ćwiczenia, przedsięwzięcia, wiary, wytrwania, miłości, cierpliwości,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przeszladowania, ucisków, jakie mię potkały w Antiochijej, w Ikonijej i w Listrach, jakiem przeszladowania podejmował: a ze wszytkich mię Pan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wszyscy, którzy chcą pobożnie żyć w Chrystusie Jezusie, przeszladowanie będą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źli ludzie i zwodnicy pomnożą się w gorsze, błądząc i w błąd wwodząc.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trwaj w tym, czegoś się nauczył i zwierzonoć się, wiedząc od kogoś się nauczył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z dzieciństwa umiesz pisma święte, które cię mogą wyćwiczyć ku zbawieniu przez wiarę,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Pismo od Boga natchnione jest pożyteczne ku nauczaniu, ku strofowaniu, ku naprawieniu, ku ćwiczeniu w 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Boży był doskonały, ku wszelkiej sprawie dobrej wyćwiczony.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Oświadczam się przed Bogiem i Jezusem Chrystusem, który będzie sądził żywe i umarłe, przez przyszcie jego i królestwo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przepowiadaj słowo, nalegaj w czas, nie w czas, karz, proś, łaj, z wszelaką cierpliwością i 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będzie czas, gdy zdrowej nauki nie ścierpią, ale według swoich pożądliwości nagromadzą sobie uczycielów, mając świerzbiące uszy,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prawdyć słuchanie odwrócą, a ku baśniam się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czuj, we wszytkim pracuj, sprawuj uczynek ewangelisty, usługowanie twoje wypełniaj, bądź trzeźwym.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mnie już ofiarować mają i czas rozwiązania mego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Potykaniem dobrym potykałem się, zawodum dokonał, wiaręm zachował.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odłożon mi jest wieniec sprawiedliwości, który mi odda Pan, sędzia sprawiedliwy, w on dzień: a nie tylko mnie, ale i tym, którzy miłują przyszcie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 się, abyś do mnie rychło przybył. Abowiem Demas mię opuścił, umiłowawszy ten świat, i poszedł do Tesaloniki,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Krescent do Galacyjej, Tytus do Dalmacyjej.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Łukasz sam jest ze mną. Marka weź i przyprowadź z sobą, bo mi jest pożyteczny ku posłudze.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Tychika posłałem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Opończą, którąm zostawił w Troadzie u Karpa, gdy przydziesz, przynieś z sobą, i księgi, a zwłaszcza pargaminy.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 mosiężnik wiele mi złego pokazał: odda mu Pan według uczynków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się i ty strzeż, abowiem barzo się sprzeciwił słowom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pierwszej obronie mojej żaden przy mnie nie stał, ale mię wszyscy opuścili: niechaj im nie będzie poczytano.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stał przy mnie i umocnił mię, aby się przez mię przepowiadanie wypełniło a iżby usłyszeli wszyscy Pogani: i jestem wyrwan z paszczęki lwiej.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mię Pan od wszelakiego uczynku złego i zachowa do królestwa swego niebieskiego - 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Pryszkę i Akwilę, i dom Onezyforów.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Erastus został w Koryncie, a Trofima-m zostawił w Milecie chorego.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 się, abyś przyszedł przed zimą. Pozdrawiają cię Eubulus i Pudens, i Linus, i Klaudia, i bracia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Jezus Chrystus z duchem twoim. Łaska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2024-04-20T07:09:43Z</dcterms:modified>
</cp:coreProperties>
</file>