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Tytusa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Boży i apostoł Jezusa Chrystusa według wiary wybranych Bożych i uznania prawdy, która jest według pobożności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ku nadziei żywota wiecznego, którą Bóg, który nie kłama, obiecał przed czasy wiekuistymi,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objawił czasów swoich słowo swe przez przepowiadanie, które mi jest zwierzone według rozkazania zbawiciela naszego,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Tytusowi, miłemu synowi według spólnej wiary, łaska i pokój od Boga Ojca i Jezusa Chrystusa, zbawiciela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Dlategom cię zostawił w Krecie, abyś to, czego nie dostawa, naprawił i postanowił kapłany po miastach, jakom i ja tobie rozrządził.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kto jest bez winy, mąż jednej żony, syny wierne mający, nie obwinowane w zbytku abo nie poddane.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Biskup ma być bez winy jako szafarz Boży: nie pyszny, nie gniewliwy, nie winopilca, nie bijący, nie chciwy zysku szkaradnego,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wdzięcznie goście przyjmujący, dobrotliwy, trzeźwy, sprawiedliwy, święty, powściągliwy,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trzymający się tej, która jest wedle nauki, wiernej mowy, iżby mógł napominać przez zdrową naukę i tych, którzy się przeciwiają, przekonać.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 wiele nieposłusznych, próżnomownych i zwodzicielów, a nawięcej, którzy są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trzeba przekonywać, którzy całe domy podwracają, ucząc, co nie potrzeba, dla zysku sprosnego.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niektóry z nich, własny ich prorok: Kreteńczykowie zawsze kłamliwi, złe bestie, brzuchowie leniwi.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świadectwo jest prawdziwe. Dla której przyczyny ostrze je karz, aby zdrowi byli w wierze,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bawiąc się Żydowskimi baśniami i mandatami ludzi, którzy się od prawdy odwracają.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Wszytko czyste czystym, lecz pokalanym i niewiernym nie masz nic czystego, ale pokalane są ich i umysł i sumnienie.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Wyznawają, iż Boga znają, lecz się uczynkami zapierają, będąc obrzydłymi i trudnymi do wierzenia, a do każdego uczynku dobrego nikczemnymi.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mów, co przystoi zdrowej nauce: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Starcy, aby byli trzeźwi, wstydliwi, roztropni, zdrowi w wierze, w miłości, w cierpliwości.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stare niewiasty, w ubierze świętym, niepotwarliwe, niewiele wina pijące, na dobre uczące,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młode białegłowy ćwiczyły w roztropności, żeby męże swoje lubiły, dziatki swe miłowały,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roztropne, czyste, trzeźwe, o dom się starające, dobrotliwe, mężom swym poddane: aby słowo Boże nie było bluźnione.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Młodzieńce także napominaj, aby byli trzeźwi.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Samego siebie we wszytkim podawaj przykładem dobrych uczynków, w nauce, w szczerości, w powadze,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słowo zdrowe, nie naganione: aby się ten, który jest przeciwny, zawstydził, nie mając nic, co by o nas miał mówić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Słudzy, aby panom swym byli poddani, we wszytkim się podobając, nie sprzeciwiając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zdradzając, ale we wszytkim dobrą wierność pokazując: aby naukę zbawiciela naszego, Boga, we wszytkim ozdobili.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okazała się łaska Boga, zbawiciela naszego, wszytkim ludziom,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nauczająca nas, abyśmy, zaprzawszy się niepobożności i świeckich pożądliwości, trzeźwie i sprawiedliwie, i pobożnie żyli na rym świecie,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oczekiwając błogosławionej nadzieje i przyszcia chwały wielkiego Boga i zbawiciela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dał samego siebie za nas, aby nas wykupił od wszelakiej nieprawości a żeby oczyścił sobie lud przyjemny, naszladowcę dobrych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 i napominaj, i strofuj z wszelaką powagą. Żaden tobą niech nie gardzi.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Napominaj je, aby przełożeństwam i zwierzchnościam poddanymi byli, na rozkazanie posłuszni byli, na każdy dobry uczynek gotowymi,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nikogo nie bluźnili, nie zwadliwymi byli, ale skromnymi, wszelką łagodność okazując przeciwko wszem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i my byliśmy niekiedy głupi, niewierni, błądzący, służący pożądliwościam i rozkoszam rozmaitym, w złości i w zazdrości żyjący, przemierźli, jedni drugich nienawidzący.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się okazała dobrotliwość i ludzkość zbawiciela naszego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 sprawiedliwości, któreśmy uczynili my, ale podług miłosierdzia swego zbawił nas, przez omycie odrodzenia i odnowienia Ducha świętego,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wylał na nas obficie przez Jezusa Chrystusa, zbawiciela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abyśmy usprawiedliwieni łaską jego, byli dziedzicami według nadzieje żywota wiecznego.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Wierna jest mowa, a chcę, abyś tego potwierdzał, iżby się starali w dobrych uczynkach przodkować, którzy wierzą Bogu. Te rzeczy są dobre i pożyteczne ludziom.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głupich gadek i wyliczania rodzajów, i sporów, i swarów zakonnych chroń się: abowiem są niepożyteczne i próżne.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Człowieka heretyka po pierwszym i wtórym strofowaniu się strzeż,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jest wywrócony, który takowy jest, i grzeszy, gdyż jest własnym sądem potępiony.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poszlę do ciebie Artemana abo Tychika, spiesz się do mnie przybyć do Nikopola, abowiem tamem umyślił zimować.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Zenasa, doktora zakonnego, i Apolla pilnie prześli, aby im ninaczym nie schodziło.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się uczą i naszy w dobrych uczynkach przodkować na używanie potrzebne, iżby nie byli nieużytecznymi.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Pozdrawiają cię ci, którzy są ze mną wszyscy. Pozdrów te, którzy nas miłują w wierze. Łaska Boża ze wszytkimi wami.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Tytusa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2024-04-25T11:07:07Z</dcterms:modified>
</cp:coreProperties>
</file>