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Tytusa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sługa Boży i apostoł Jezusa Chrystusa według wiary wybranych Bożych i uznania prawdy, która jest według pobożności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nadziei żywota wiecznego, którą Bóg, który nie kłama, obiecał przed czasy wiekuistymi,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objawił czasów swoich słowo swe przez przepowiadanie, które mi jest zwierzone według rozkazania zbawiciela naszego, Boga: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Tytusowi, miłemu synowi według spólnej wiary, łaska i pokój od Boga Ojca i Jezusa Chrystusa, zbawiciela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Dlategom cię zostawił w Krecie, abyś to, czego nie dostawa, naprawił i postanowił kapłany po miastach, jakom i ja tobie rozrządził.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jest bez winy, mąż jednej żony, syny wierne mający, nie obwinowane w zbytku abo nie poddane.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Biskup ma być bez winy jako szafarz Boży: nie pyszny, nie gniewliwy, nie winopilca, nie bijący, nie chciwy zysku szkaradnego,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wdzięcznie goście przyjmujący, dobrotliwy, trzeźwy, sprawiedliwy, święty, powściągliwy,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trzymający się tej, która jest wedle nauki, wiernej mowy, iżby mógł napominać przez zdrową naukę i tych, którzy się przeciwiają, przekonać.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jest wiele nieposłusznych, próżnomownych i zwodzicielów, a nawięcej, którzy są z obrzezania.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trzeba przekonywać, którzy całe domy podwracają, ucząc, co nie potrzeba, dla zysku sprosnego.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niektóry z nich, własny ich prorok: Kreteńczykowie zawsze kłamliwi, złe bestie, brzuchowie leniwi.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świadectwo jest prawdziwe. Dla której przyczyny ostrze je karz, aby zdrowi byli w wierze,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bawiąc się Żydowskimi baśniami i mandatami ludzi, którzy się od prawdy odwracają.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 czyste czystym, lecz pokalanym i niewiernym nie masz nic czystego, ale pokalane są ich i umysł i sumnienie.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Wyznawają, iż Boga znają, lecz się uczynkami zapierają, będąc obrzydłymi i trudnymi do wierzenia, a do każdego uczynku dobrego nikczemnymi.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Tytusa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2024-03-29T10:28:52Z</dcterms:modified>
</cp:coreProperties>
</file>