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Tytusa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mów, co przystoi zdrowej nauce: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Starcy, aby byli trzeźwi, wstydliwi, roztropni, zdrowi w wierze, w miłości, w cierpliwości.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stare niewiasty, w ubierze świętym, niepotwarliwe, niewiele wina pijące, na dobre uczące,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młode białegłowy ćwiczyły w roztropności, żeby męże swoje lubiły, dziatki swe miłowały,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roztropne, czyste, trzeźwe, o dom się starające, dobrotliwe, mężom swym poddane: aby słowo Boże nie było bluźnione.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Młodzieńce także napominaj, aby byli trzeźwi.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Samego siebie we wszytkim podawaj przykładem dobrych uczynków, w nauce, w szczerości, w powadze,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zdrowe, nie naganione: aby się ten, który jest przeciwny, zawstydził, nie mając nic, co by o nas miał mówić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Słudzy, aby panom swym byli poddani, we wszytkim się podobając, nie sprzeciwiając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zdradzając, ale we wszytkim dobrą wierność pokazując: aby naukę zbawiciela naszego, Boga, we wszytkim ozdobili.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okazała się łaska Boga, zbawiciela naszego, wszytkim ludziom,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nauczająca nas, abyśmy, zaprzawszy się niepobożności i świeckich pożądliwości, trzeźwie i sprawiedliwie, i pobożnie żyli na rym świecie,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oczekiwając błogosławionej nadzieje i przyszcia chwały wielkiego Boga i zbawiciela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dał samego siebie za nas, aby nas wykupił od wszelakiej nieprawości a żeby oczyścił sobie lud przyjemny, naszladowcę dobrych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 i napominaj, i strofuj z wszelaką powagą. Żaden tobą niech nie gardzi.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2024-04-29T08:45:15Z</dcterms:modified>
</cp:coreProperties>
</file>