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do Hebrajczyków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Rozmaicie i wielą sposobów mówiwszy dawno Bóg ojcom przez proroki,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ostatek tych dni mówił do nas przez Syna: którego postanowił dziedzicem wszytkiego, przez którego uczynił i wieki;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który, gdyż jest jasnością chwały i wyrażeniem istności jego, a nosząc wszytko słowem mocy swej, sprawiwszy oczyścienie grzechów, siedzi na prawicy majestatu na wysokościach,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 zacniejszym zostawszy nad anjoły, im osobliwsze nad nie imię odziedziczył.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któremuż kiedy z anjołów rzekł: Synem moim jesteś ty, jam ciebie dziś urodził? i zasię: Ja mu będę Ojcem, a on mnie będzie synem?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zasię wprowadza pierworodnego na okrąg ziemie, mówi: A niech się mu kłaniają wszyscy anjołowie Boży.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do anjołów ci mówi: Który czyni anjołami swymi duchy, a sługami swymi, płomień ognia.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do syna: Stolica twoja, Boże, na wiek wieków, laska prawości laska królestwa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Umiłowałeś sprawiedliwość, a nienawiedziałeś nieprawość, dlategoż pomazał cię, Boże, Bóg twój, olejkiem radości nad uczestniki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I: Tyś, Panie, na początku ugruntował ziemię, a dzieła rąk twoich są niebiosa.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One poginą, a ty trwać będziesz, a wszytki jako szata zwiotszeją,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jako odzienie zmienisz je i odmienią się, ale ty tenżeś jest i lata twoje nie ustaną.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do któregoż kiedy z anjołów rzekł: Siedź po prawicy mojej, aż położę nieprzyjacioły twoje podnóżkiem nóg twoich?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wszyscy nie są duchowie usługujący, na posługę posłani dla tych, którzy dziedzictwo zbawienia wziąć mają?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Hebrajczyków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2024-04-24T02:33:14Z</dcterms:modified>
</cp:coreProperties>
</file>