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mając cień przyszłych dóbr, nie sam obraz rzeczy, na każdy rok temiż samymi ofiarami, które ofiarują ustawicznie, nigdy nie może doskonałymi uczynić przystępujące: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przestano by je było ofiarować, dlatego iżby więcej nie mieli żadnego sumnienia o grzech Boga chwalących raz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nich bywa przypominanie grzechów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niepodobna rzecz jest, aby krwią wołów i kozłów miały być zgładzone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wchodząc na świat, mówi: Nie chciałeś ofiary i obiaty, aleś mi ciało sposobił.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Całopalenia, i za grzech nie upodobałyć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Oto idę, na początku ksiąg napisano jest o mnie, abym czynił, Boże, wolą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Wyższej powiedziawszy: Żeś nie chciał anić się podobały ofiary i obiaty, i całopalenia za grzech, które według zakonu bywają ofiarowane,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Otóż idę, abym czynił, o Boże, wolą twoję, odejmuje pierwsze, aby wtóre postawił.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wolą jesteśmy poświęceni przez ofiarę ciała Jezusa Chrystusa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jednak kapłan stoi co dzień, urząd odprawując i też ofiary częstokroć ofiarując, które nigdy nie mogą grzechu znieść,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ofiarowawszy jednę ofiarę za grzechy, na wieki siedzi na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czekając, ażby nieprzyjaciele jego położeni byli podnóżkiem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jedną ofiarą doskonałymi uczynił, na wieki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nam i Duch święty. Abowiem gdy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testament, który postanowię z nimi po onych dniach, mówi Pan: Podając prawa moje w serca ich i napiszę na umysłach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pamiętać już więcej nie będę grzechów i 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gdzieć odpuszczenie tych, już ci ofiary nie masz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bracia, ufność do weszcia świątynie we krwi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drogę nam poświęcił nową i żywą przez zasłonę, to jest ciało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prawdziwym sercem w zupełności wiary, pokropieni na sercach od sumnienia złego i omyci na ciele czystą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wyznanie nadzieje naszej nie chwiejące się (boć wierny jest, który obiecał)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przypatrzajmy się jedni drugim ku pobudzaniu miłości i 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naszego, jako mają obyczaj niektórzy, ale ciesząc, a tym więcej, im barziej obaczycie przybliżający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jeślibyśmy umyślnie grzeszyli po wzięciu znajomości prawdy, już nie zostawa ofiara za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straszliwe jakieś oczekawanie sądu i żarliwość ognia, która pożrzeć ma przeciwniki.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zakon Mojżeszów wzgardził, bez wszelkiego miłosierdzia za świadectwem dwu abo trzech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mniemacie daleko sroższe zasłuży karania, który by Syna Bożego podeptał i krew testamentu, przez którą był poświęcony, pokalaną być rozumiał i Ducha łaski zelżył?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wiemy, kto powiedział: Mnie pomsta, a ja oddam. I zasię: Iż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Strasznoć jest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Rozpominajcież dni dawne, w których będąc oświeceni, wytrwaliście wielką potyczkę trapienia,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częścią, gdy lekkościami i uciski dziwowiskiemeście się zstali, a częścią, gdyście się zstali towarzyszmi tak się mających.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i z więźniami społu utrapieni byli i złupienie majętności waszych przyjęliście z weselem, wiedząc, iż wy macie majętność w niebie lepszą i trwającą.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traćcież tedy ufania waszego, które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cierpliwość wam jest potrzebna, abyście czyniąc wolą Bożą, odnieśli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jeszcze trochę nieco, który ma przyść, przyjdzie i nie omieszka: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mój z wiary żywie, a jeśli się schroni, nie będzie się podobał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synowie schraniania ku zginieniu, ale wiary ku otrzymaniu dusze.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2024-04-29T15:58:12Z</dcterms:modified>
</cp:coreProperties>
</file>