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tedy i my, mając tak wielki nad sobą obłok świadków, złożywszy wszelaki ciężar i grzech, który nas zewsząd obstąpił, w cirpliwości bieżmy do boju nam wystawionego,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patrząc na Jezusa, przodka i kończyciela wiary, który, mając przed sobą wesele, podjął krzyż, wzgardziwszy sromotę, i siedzi na prawicy stolice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uważajcie tego, który takowe przeciwieństwo od grzeszników podejmował przeciw sobie, abyście nie ustawali, osłabiawszy na duszach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jeszcze się aż do krwie nie zastawili, walcząc przeciwko grzechowi,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zapamiętaliście pociechy, która nam jako synom mówi, rzekąc: Synu mój, nie wzgardzaj karania Pańskiego, ani osłabiaj, gdy od niego strofowan bywasz.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kogo Pan miłuje, karze, a biczuje każdego syna, którego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karności trwajcie. Ofiarujeć się wam Bóg jako synom. Abowiem któryż syn, którego by ociec nie karał?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jesteście bez karania, którego stali się wszyscy (uczestnikami), tedyście złego łoża, a nie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ciała naszego ojce mieliśmy uczycielmi i baliśmy się ich; zaż nie daleko więcej posłuszni będziem Ojcowi duchów, a żyć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onić na czas mało dni według woli swojej nas ćwiczyli, lecz ten na to, co pożyteczno jest, ku przyjęciu świątobliwości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karanie teraźniejszego czasu wprawdzie zda się, że nie jest wesele, ale smutku: ale potym naspokojniejszy owoc sprawiedliwości odda przez nię wyćwiczonym.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ręce opuszczone i kolana osłabione wznieście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czyńcie kroki proste nogami waszemi, aby, który chramiąc, nie zabłądził, ale radszej był uzdrowion.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Naśladujcie pokoju ze wszytkimi i świątobliwości, bez której żaden nie ogląda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upatrując, żeby kto nie odstąpił od łaski Bożej, aby który korzeń gorzkości wzgórę wyrastając, nie przekażał, a przezeń wiele się nie pokalało.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był kto porubnik abo niezbożny jako Ezaw: który dla jednej potrawy przedał pirworództwo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wiedzcie, iż i potem, gdy chciał być dziedzicem błogosławieństwa, był odrzucon, bo nie nalazł miejsca pokuty, choć jej ze łzami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nie przystąpili do góry, której się dotknąć może, i ognia, który się zapalić może, i wichru, i i mgły, i burzy,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brzmienia trąby, i głosu słów, który, co słyszeli, zbraniali się, aby do nich nie mówiono.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znosili, co mówiono: I jeśli się bestia dotknie góry, będzie ukamionowana.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straszliwo było, co widziane było, Mojżesz powiedział: Przestraszony jestem i drżący.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przystąpili do Syjon, góry i miasta Boga żywiącego, Jeruzalem niebieskiego i gromady wiela tysięcy Anjołów,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kościoła pierworodnych, którzy są spisani w niebie, i Boga, sędziego wszytkich, i duchów sprawiedliwych doskonałych,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Jezusa pośrzednika nowego testamentu, i pokropienia krwie lepiej mówiącej niżli Ablowa.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Patrzajcież, abyście nie wzgardzili tym, który mówi. Bo jeśliż oni nie uszli, gardząc tym, co na ziemi mówił, daleko więcej my, którzy odwracamy tego, który z nieba mówi,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głos wzruszył naonczas ziemią a teraz obiecuje, mówiąc: Jeszcze raz, a ja zatrząsnę nie tylko ziemią, ale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mówi Jeszcze raz, znaczy przeniesienie rzeczy ruchomych jako uczynionych, aby zostały te, które nie są ruchome.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przyjmując królestwo nieporuszone, mamy łaskę, przez którą służymy, podobając się Bogu z bojaźnią i z uczciwością.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nasz jest ogniem trawiącym.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2024-04-28T14:31:38Z</dcterms:modified>
</cp:coreProperties>
</file>