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Boży i Pana naszego Jezusa Chrystusa sługa, dwiemanaście pokoleniom, które są w rozproszeniu, zdrowia.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wszelką radość poczytajcie, bracia moi, gdy w rozmaite pokusy wpadniecie,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doświadczenie wiary waszej sprawuje cierpliwość.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ma doskonały uczynek, abyście byli doskonali i zupełni, którym ni na czym nie 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który z was potrzebuje mądrości, niech prosi od Boga, który obficie wszytkim dawa, a nie wymawia, a będzie mu 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prosi z wiarą, nic nie wątpiąc, bo kto wątpi, podobny jest wału morskiemu, którego wiatr wzrusza i tam i sam nosi;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niech on człowiek nie mniema, aby co miał wziąć od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umysłu dwoistego niestateczny jest we wszech drogach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brat podły chłubi w podwyższeniu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bogaty w podłości swojej. Boć przeminie jako kwiat trawy.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weszło słońce z upaleniem i ususzyło trawę, i kwiat jej opadł, i zginęła śliczność oblicza jego: tak i bogaty w drogach swoich uwiędnie.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zdzierżywa pokusę: bo gdy będzie doświadczony, weźmie koronę żywota, którą obiecał Bóg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Żaden, gdy bywa kuszon, niech nie mówi, że od Boga bywa kuszon. Abowiem Bóg nie jest kusiciel złych, a sam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każdy bywa kuszony, od własnej pożądliwości pociągniony i przynęcony.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Zatym pożądliwość, gdy pocznie, rodzi grzech, a grzech, gdy wykonany będzie, rodzi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mylcie się tedy, bracia moi namilszy.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 datek dobry i wszelki dar doskonały z wysocza jest, zstępujący od Ojca światłości, u którego nie masz odmiany ani zaćmienia przemiany.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Dobrowolnie bowiem porodził nas słowem prawdy, żebyśmy byli niejakim początkiem stworzenia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Wiecie, bracia moi namilszy. A niech wszelki człowiek będzie prędki ku słuchaniu, a leniwy ku mówieniu i leniwy ku gniewowi.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męża nie sprawuje sprawiedliwości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odrzuciwszy wszelakie plugastwo i obfitość złości, przyjmicie w cichości słowo wszczepione, które może zbawić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bądźcie czynicielmi słowa, a nie słuchaczmi tylko, oszukawającymi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kto jest słuchaczem słowa, a nie czynicielem, ten podobny będzie mężowi przypatrującemu się obliczu narodzenia swego we źwierciedle: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obejźrzał i odszedł, i wnet zapomniał, jakowy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by pilniej wejźrzał w zakon doskonałej wolności i wytrwał w nim, nie zstawszy się słuchaczem zapamiętliwym, ale czynicielem uczynku, ten błogosławiony będzie w sprawie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 mniema, że jest nabożnym, nie powściągając języka swego, ale zawodząc serce swe, tego nabożeństwo próżne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Nabożeństwo czyste i niepokalane u Boga i Ojca to jest: nawiedzać sieroty i wdowy w ucisku ich, a siebie zachować niezmazanym od tego świata.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moi, nie miejcie z brakowaniem osób wiary Pana naszego Jezusa Chrystusa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gdyby wszedł do zgromadzenia waszego mąż mający złoty pierścień, w szacie świetnej, wszedłby też i ubogi, w plugawej szacie,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patrzylibyście na tego, co się odział w świetną szatę, i rzeklibyście mu: Ty siedź tu dobrze, a ubogiemu byście rzekli: Ty stój tam abo siedź pod podnóżkiem nóg moich: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sądzicie sami między sobą i nie zstaliście się sędziami myśli złościwych?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Słuchajcież, bracia moi namilszy: Azaż Bóg nie obrał ubogich na tym świecie bogatymi w wierze i dziedzicmi królestwa, które Bóg obiecał tym, którzy go miłują?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nie uczcili ubogiego! Aza bogacze przez moc was nie uciskają i ci was do sądów nie pociągają?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oni nie bluźnią dobrego imienia, które wzywane jest nad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jeśli zakon królewski pełnicie według Pisma: Będziesz miłował bliźniego twego jako samego siebie, dobrze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osobami brakujecie, grzech czynicie, przekonani od zakonu jako przestępcy.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by kolwiek zachował wszytek zakon, a w jednym by upadł, zstał się winien wszytkiego.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który rzekł: Nie cudzołóż, rzekł ci też: Nie zabijaj . A jeślibyś nie cudzołożył, ale byś zabijał, zstałeś się przestępcą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mówcie i tak czyńcie jako ci, którzy mają być sądzeni przez zakon wolności.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sąd bez miłosierdzia temu, który miłosierdzia nie czynił. A miłosierdzie przewyższa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 pożytek, bracia moi, gdyby kto mówił, iż ma wiarę, a uczynków by nie miał? Izali go może wiara zbawić?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brat i siostra byli nadzy i potrzebowaliby powszednej żywności,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rzekłby im który z was: Idźcie w pokoju, zgrzejcie się a nasyćcie się, a nie dalibyście im, czego potrzeba ciału: cóż pomoże?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wiara, jeśliby nie miała uczynków, martwa jest sama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 kto: Ty wiarę masz, a ja mam uczynki. Okaż mi wiarę twą bez uczynków, a ja tobie okażę wiarę moję z 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wierzysz, iż jest jeden Bóg: dobrze czynisz; i czarcić wierzą i drżą.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chcesz wiedzieć, o człowiecze próżny, iż wiara bez uczynków martwa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Abraham, ociec nasz, izali nie z uczynków usprawiedliwiony jest, ofiarowawszy Izaaka, syna swego, na ołtarzu?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Widzisz, iż wiara spólnie robiła z uczynkami jego, a z uczynków wiara się wykonała.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wypełniło się pismo, które mówi: Uwierzył Abraham Bogu i poczytano mu jest ku sprawiedliwości, i nazwan jest przyjacielem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Widzicie, iż z uczynków bywa usprawiedliwiony człowiek, a nie z wiary tylko.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Rahab nierządnica, izali nie z uczynków jest usprawiedliwiona, przyjąwszy posły i inszą drogą wypuściwszy?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ciało bez ducha jest martwe, tak i wiara bez uczynków martwa jest.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was wiele mistrzami nie stawa, bracia moi, wiedząc, iż więtszy sąd odniesiecie.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 wielu upadamy wszyscy. Jeśli kto w słowie nie upada, ten jest mąż doskonały; może też wędzidłem kierować wszytko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koniom wędzidła w gęby wprawujemy, aby nam posłuszne były, i wszytko ich ciało obracamy.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 okręty, wielkie będąc, i gdy je srogie wiatry pędzą, obracane bywają od malutkiego steru, gdzie wola styrującego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język małyć wprawdzie członek jest, ale wielgie rzeczy podnosi. Oto jako mały ogień, jako wielki las spala.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język jest ogień, powszechność nieprawości. Język postanowiony jest między członkami naszemi, który plugawi wszytko ciało i zapala koło narodzenia naszego, zapalony od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wszelkie przyrodzenie źwierząt i ptaków, i płazów, i innych, uskromione bywa i okrócone jest od przyrodzenia ludzkiego.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języka żaden z ludzi nie może okrócić: złe niespokojne, pełen jadu śmiertelnego.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Przezeń błogosławimy Boga i Ojca, i przezeń przeklinamy ludzi, którzy na podobieństwo Boże sprawieni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tychże ust wychodzi błogosławieństwo i przeklęctwo. Nie ma to tak być, bracia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źrzódło z tegoż poniku wypuszcza słodką i gorzką wodę?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może, bracia moi, figa winne jagody rodzić abo winna macica figi? Tak ani słona słodkiej wody uczynić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mądry i ćwiczony między wami? Niech pokaże z dobrego obcowania sprawę swą w cichości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zazdrość gorzką macie i spory by były w sercach waszych, nie chciejcie się chlubić i kłamcami być przeciwko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jest ta mądrość z góry zstępująca, ale ziemska, cielesna, diabelska.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gdzie zazdrość i spór, tam niestateczność i wszelaka zła sprawa.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która jest z góry mądrość, naprzód jest ci czysta, potym spokojna, skromna, łacna ku namówieniu, przyzwalająca dobrym, pełna miłosierdzia i owoców dobrych, nie szacująca, bez obłudy.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owoc sprawiedliwości w pokoju bywa siany pokój czyniącym.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walki i zwady między wami? Izali nie stąd: z pożądliwości waszych, które wojują w członkach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Pożądacie, a nie macie; zabijacie i zawisni jesteście, a nie możecie dostać; wadzicie się i walczycie, a nie macie dlatego, iż nie prosicie;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prosicie, a nie bierzecie, przeto iż źle prosicie, abyście na pożądliwościach waszych strawili.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Cudzołożnicy, nie wiecie, iż przyjaźń tego świata jest nieprzyjaciółką Bożą? Kto by kolwiek tedy chciał być przyjacielem tego świata, zstawa się nieprzyjacielem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mniemacie, iż próżno Pismo mówi: Ku zazdrości pożąda duch, który w was mieszka?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więtszą łaskę daje. Przeto mówi: Bóg pysznym się sprzeciwia, a pokornym łaskę dawa.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tedy poddani Bogu, a przeciwcie się diabłu, a uciecze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Przybliżajcie się do Boga, a przybliży się do was. Ochędożcie ręce, grzesznicy, i oczyśćcie serca, umysłu dwoistego.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Dręczcie się i żałujcie, i płaczcie; śmiech wasz niech się obróci w żałość, a wesele w smutek.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Uniżcie się przed oblicznością Pańską, a podwyższy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uwłóczcie jeden drugiemu, bracia. Kto uwłacza bratu abo który sądzi brata swego, uwłacza zakonowi i sądzi zakon. A jeśli sądzisz zakon, nie jesteś czynicielem zakonu, ale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zakonodawca i sędzia, który może zagubić i 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ktoś jest, co sądzisz bliźniego? Oto teraz co mówicie: Dziś abo jutro pójdziemy do tego miasta i zmieszkamy tam rok, i będziem kupczyć, i będziem mieć zysk: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nie wiecie, co jutro będzie!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 żywot wasz? Para jest okazująca się na mały czas, a potym zniszczona będzie. Miasto tego, co byście mieli mówić: Będzieli Pan chciał; i : Jeśli będziem żywi, uczynimy to abo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chlubicie się w hardościach waszych. Wszelkie chlubienie takie złośliwe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Umiejącemu tedy dobrze czynić, a nie czyniącemu, jest mu grzech.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Nuż teraz, bogacze, płaczcie, narzekając na nędze wasze, które przydą na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wasze zgniły, a szaty wasze mole pogryzły.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i srebro wasze pordzewiało, a rdza ich będzie wam na świadectwo i zje ciała wasze jako ogień. Skarbiliście sobie gniew w ostatnie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zapłata robotników, którzy żęli pola wasze, która jest zatrzymana od was, woła, i wołanie ich weszło do uszu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Zażywaliście na ziemi i w zbytkach wytoczyliście serca wasze w dzień zabijania.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Skazaliście i zabiliście sprawiedliwego, a nie sprzeciwił się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cierpliwymi bądźcie, bracia, aż do przyszcia Pańskiego. Oto oracz oczekiwa drogiego owocu ziemie, cierpliwie znosząc, ażby wziął zaranny i odwieczorny.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 bądźcie cierpliwymi, i utwierdzajcie serca wasze, abowiem przybliżyło się przyszcie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wzdychajcie, bracia, jedni przeciw drugim, abyście nie byli sądzeni. Oto Sędzia przede drzwiami stoi.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bierzcie na przykład zeszcia złego utrapienia i cierpliwości proroki, którzy mówili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za błogosławione mamy tych, którzy wycierpieli. Hiobowę cierpliwość słyszeliście i koniec Pański widzieliście, iż lutościwy jest Pan i miłosierny.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 wszytkim, bracia moi, nie przysięgajcie ani na niebo, ani na ziemię, ani żadną inną przysięgą. Ale wasza mowa niech będzie: Jest, jest - Nie, nie: abyście pod sąd nie wpadli.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Smuci się kto z was? Niech się modli. Wesołego serca jest? Niechajże śpiewa.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Choruje kto między wami? Niech wwiedzie kapłany kościelne, a niech się modlą nad nim, pomazując go olejem w imię Pańskie,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wiary uzdrowi niemocnego i ulży mu Pan, a jeśliby w grzechach był, będą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Spowiadajcie się tedy jedni drugim grzechów waszych i módlcie się jedni za drugimi, abyście byli zbawieni: abowiem wiele może ustawiczna prośba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był człowiek nam podobny, cierpiętliwy, a modlitwą modlił się, żeby deszcz nie padał na ziemię, i nie padał trzy lata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modlił się, a niebo spuściło deszcz i ziemia dała owoc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moi, jeśliby kto z was zabłądził od prawdy, a nawróciłby go kto,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wiedzieć, iż który by uczynił, że się nawrócił grzesznik od błędnej drogi jego, zbawi duszę jego od śmierci i zakryje mnóstwo grzechów.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2024-04-20T10:44:25Z</dcterms:modified>
</cp:coreProperties>
</file>