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Jakub, Boży i Pana naszego Jezusa Chrystusa sługa, dwiemanaście pokoleniom, które są w rozproszeniu,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wszelką radość poczytajcie, bracia moi, gdy w rozmaite pokusy wpadniecie,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doświadczenie wiary waszej sprawuje cierpliwość.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ma doskonały uczynek, abyście byli doskonali i zupełni, którym ni na czym nie schodzi.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który z was potrzebuje mądrości, niech prosi od Boga, który obficie wszytkim dawa, a nie wymawia, a będzie mu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prosi z wiarą, nic nie wątpiąc, bo kto wątpi, podobny jest wału morskiemu, którego wiatr wzrusza i tam i sam nosi;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niech on człowiek nie mniema, aby co miał wziąć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umysłu dwoistego niestateczny jest we wszech drogach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brat podły chłubi w podwyższeniu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bogaty w podłości swojej. Boć przeminie jako kwiat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weszło słońce z upaleniem i ususzyło trawę, i kwiat jej opadł, i zginęła śliczność oblicza jego: tak i bogaty w drogach swoich uwiędnie.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zdzierżywa pokusę: bo gdy będzie doświadczony, weźmie koronę żywota, którą obiecał Bóg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Żaden, gdy bywa kuszon, niech nie mówi, że od Boga bywa kuszon. Abowiem Bóg nie jest kusiciel złych, a sam nikogo nie kusi.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bywa kuszony, od własnej pożądliwości pociągniony i przynęcony.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Zatym pożądliwość, gdy pocznie, rodzi grzech, a grzech, gdy wykonany będzie, rodzi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mylcie się tedy, bracia moi namilszy.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datek dobry i wszelki dar doskonały z wysocza jest, zstępujący od Ojca światłości, u którego nie masz odmiany ani zaćmienia przemiany.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Dobrowolnie bowiem porodził nas słowem prawdy, żebyśmy byli niejakim początkiem stworzenia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bracia moi namilszy. A niech wszelki człowiek będzie prędki ku słuchaniu, a leniwy ku mówieniu i leniwy ku gniewowi.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gniew męża nie sprawuje sprawiedliwości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odrzuciwszy wszelakie plugastwo i obfitość złości, przyjmicie w cichości słowo wszczepione, które może zbawić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bądźcie czynicielmi słowa, a nie słuchaczmi tylko, oszukawającymi samych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kto jest słuchaczem słowa, a nie czynicielem, ten podobny będzie mężowi przypatrującemu się obliczu narodzenia swego we źwierciedle: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obejźrzał i odszedł, i wnet zapomniał, jakowy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by pilniej wejźrzał w zakon doskonałej wolności i wytrwał w nim, nie zstawszy się słuchaczem zapamiętliwym, ale czynicielem uczynku, ten błogosławiony będzie w sprawie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 mniema, że jest nabożnym, nie powściągając języka swego, ale zawodząc serce swe, tego nabożeństwo próżne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Nabożeństwo czyste i niepokalane u Boga i Ojca to jest: nawiedzać sieroty i wdowy w ucisku ich, a siebie zachować niezmazanym od tego świata.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2024-04-25T15:19:39Z</dcterms:modified>
</cp:coreProperties>
</file>