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Piotr, Apostoł Jezusa Chrystusa, wybranym przychodniom rozproszenia Pontu, Galacyjej, Kappadocyjej, Azyjej i Bitynijej,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wedle przejźrzenia Boga Ojca, ku poświęceniu Ducha, ku posłuszeństwu i pokropieniu krwie Jezusa Chrystusa. Łaska wam i pokój niech się rozmnoży.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Bóg i Ociec Pana naszego Jezusa Chrystusa, który wedle wielkiego miłosierdzia swego odrodził nas ku nadziei żywej, przez zmartwychwstanie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dziedzictwu nieskazitelnemu i niepokalanemu, i nie zwiędłemu, na niebiesiech dla was zachowanemu,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mocą Bożą strzeżeni jesteście przez wiarę ku zbawieniu, zgotowanemu, aby się okazało czasu ostatecznego.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 radować się będziecie, trochę teraz, jeśli potrzeba, zasmucić się w rozmaitych pokusach,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doświadczenie wiary waszej, daleko kosztowniejsze nad złoto (którego przez ogień próbują), było nalezione ku chwale i czci, i sławie w objawienie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nie widziawszy, miłujecie, w którego też teraz nie widząc go, wierzycie, a wierząc, radować się będziecie weselem niewymownym i chwalebnym,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odnosząc koniec wiary waszej, zbawienie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którym zbawieniu wywiadowali się i badali prorocy, którzy o przyszłej na was łasce prorokowali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badając się, na który abo na jaki czas ukazował w nich duch Chrystusów, opowiadając pierwej o utrapieniach tych, które są w Chrystusie, i o chwałach za nimi idących.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objawiono jest, iż nie samym sobie, ale wam tym usługowali, co się teraz wam opowiada przez te, którzy wam Ewanielią przepowiadali przez Ducha Świętego z nieba posłanego, na którego pragną patrzyć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przepasawszy biodra umysłu waszego, trzeźwymi będąc, doskonale miejcie nadzieję o łasce, którą wam ofiarują przez objawienie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synowie posłuszeństwa, nie przypodobając się przeszłym pożądliwościom nieumiejętności waszej,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według onego, który was wezwał, Świętego, i wy bądźcie świętymi we wszelakim obcowaniu,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napisano jest: Będziecie świętymi, iżem ja jest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wzywacie Ojca tego, który bez względu na osoby sądzi wedle uczynku każdego: w bojaźni obcujcie czasu przemieszkawania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nie skazitelnemi złotem abo srebrem jesteście wykupieni od próżnego obcowania waszego ojcowskiego podania,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drogą krwią jako baranka niezmazanego i niepokalanego -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 przejźrzanego przed założeniem świata, ale czasów ostatecznych okazanego dla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przezeń wiernymi jesteście Bogu, który go wzbudził z martwych i dał mu chwałę, aby wiara i nadzieja wasza w Bogu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Oczyściwszy dusze wasze w posłuszeństwie miłości, w braterskiej miłości, z szczerego serca jedni drugie miłujcie goręcej,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odrodzeni nie z nasienia skazitelnego, ale nieskazitelnego przez słowo Boga Żywego i trwającego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wszelkie ciało jako trawa, a wszelka chwała jego jako kwiat trawy: uschła trawa i kwiat jej upadł.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słowo Pańskie trwa na wieki. A to jest słowo, które wam jest przepowiadane.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Złożywszy tedy wszelaką złość i wszelaką zdradę, i obłudności, i zazdrości, i wszytkie obmówiska,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dopiero narodzone niemowlęta, rozumnego, bez zdrady, mleka pożądajcie, abyście w nim urośli ku zbawieniu: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jeśliście jedno skosztowali, iż słodki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przystąpiwszy, kamienia żywego, acz od ludzi odrzuconego, ale od Boga wybranego i uczczonego,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jako żywe kamienie na nim się budujcie, dom duchowny, kapłaństwo święte, ku ofiarowaniu duchownych ofiar, przyjemnych Bogu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czego w piśmie stoi: Oto kładę w Syjonie kamień przedniejszy, narożny, wybrany, kosztowny, a kto weń uwierzy, nie będzie zawstydzon.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tedy, wierzącym, cześć, a niewierzącym kamień, który odrzucili budujący, ten się zstał głową węgłową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kamieniem obrażenia, i opoką zgorszenia, tym, którzy się o słowo obrażają i nie wierzą, na co i postanowieni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rodzaj wybrany, królewskie kapłaństwo, naród święty, lud nabycia, abyście cnoty opowiadali tego, który was wezwał z ciemności ku swojej przedziwnej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niekiedy nie ludem, a teraz ludem Bożym; którzy co nie dostąpili miłosierdzia, a teraz co miłosierdzia dostąpili.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Namilejszy, proszę was jako przychodniów i gościów, abyście się wstrzymawali od pożądliwości cielesnych, które walczą przeciwko duszy,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obcowanie wasze dobre między pogany: aby w tym, w czym was pomawiają jako złoczyńce, z dobrych uczynków, przypatrzywszy się wam, chwalili Boga w dzień nawiedzenia.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Bądźcież tedy poddani wszelkiemu ludzkiemu stworzeniu dla Boga: chociaż królowi, jako przewyższającemu,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książętam, jako od niego posłanym ku pomście złoczyńców, a ku chwale dobrych: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jest wola Boża, abyście dobrze czyniąc, usta zatkali niemądrych ludzi głupstwu.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wolni, a nie jakoby mając wolność zasłoną złości, ale jako słudzy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 czcicie, braterstwo miłujcie, Boga się bójcie, króla czcicie.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Słudzy, bądźcie poddani panom we wszytkiej bojaźni: nie tylko dobrym i skromnym, ale też i przykrym.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jest łaska, jeśli kto dla sumnienia Bożego odnosi frasunki, cierpiąc niesprawiedliwie.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za chwała jeśli grzesząc, a policzkowani będąc, cierpicie? Ale jeśli dobrze czyniąc cierpliwie znosicie, to jest łaska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na to wezwani jesteście, bo i Chrystus ucierpiał za nas, zostawując wam przykład, abyście naszladowali tropów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grzechu nie uczynił ani naleziona była zdrada w uściech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gdy mu złorzeczono, nie złorzeczył, gdy cierpiał, nie groził, lecz się podawał niesprawiedliwie sądzącemu;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sam na ciele swym grzechy nasze nosił na drzewie, abyśmy, umarwszy grzechom, żyli sprawiedliwości, którego sinością jesteście uleczeni.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Boście byli jako owce błądzące: ale teraz jesteście nawróceni do pasterza i biskupa dusz waszych.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żony niech będą poddane mężom swoim, aby też, jeśli którzy nie wierzą słowu, przez spólne z żonami mieszkanie bez słowa pozyskani byli,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obaczywszy czyste w bojaźni obcowanie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niech nie będzie zwierzchowne trafienie włosów i obłożenie się złotem abo strojenie w ubierze szat;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który skryty jest serca człowiek, w nieskażeniu spokojnego i skromnego ducha, który jest przed oblicznością Bożą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tak niekiedy i święte niewiasty ufające w Bogu ubierały się, będąc poddane własnym mężom.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Sara posłuszna była Abrahamowi, nazywając go panem: której jesteście córkami, czyniąc dobrze, a nie bojąc się żadnego postrachu.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mężowie, spółmieszkając wedle umiejętności, jako słabszemu, naczyniu niewieściemu, wyrządzając uczciwość, jako też spólnym dziedziczkam łaski żywota, aby się nie przeszkadzało modlitwam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koniec wszyscy jednomyślni, spółcierpiący, braterstwa miłośnicy, miłosierni, skromni, pokorni,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oddawając złego za złe ani złorzeczeństwa za złorzeczeństwo, lecz, przeciwnym obyczajem, błogosławiąc: gdyż na to jesteście wezwani, abyście błogosławieństwo dziedzictwem posiedli.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 chce żywot miłować i oględać dni dobre, niech pohamuje język swój od złego i usta jego niech nie mówią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oddala od złego a niech czyni dobrze, niech szuka pokoju a niechaj go ściga,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oczy Pańskie nad sprawiedliwymi, a uszy jego ku prośbie ich, lecz twarz Pańska na działające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któż jest, co by wam zaszkodził, jeśli dobrego naszladowcami będziecie?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choć co cierpicie dla sprawiedliwości: błogosławieni. A strachu ich nie strachajcie się ani sobą trwóżcie.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Pana Chrystusa święćcie w sercach waszych. Zawżdy gotowi będąc ku dosyć uczynieniu każdemu domagającemu się od was sprawy o tej nadziei, która w was jest: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cichością i z bojaźnią, mając sumnienie dobre, aby w tym, w czym wam uwłaczają, zawstydzili się ci, którzy potwarzają obcowanie wasze dobre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lepiej cierpieć dobrze czyniąc (jeśliby wola Boża była), niżli źle czyniąc.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Chrystus raz umarł za grzechy nasze, sprawiedliwy za niesprawiedliwe, aby nas ofiarował Bogu, acz umartwiony ciałem, ale ożywiony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też tym, którzy w ciemnicy byli duchom, przyszedszy przepowiadał.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niekiedy niewierni byli, kiedy czekali cierpliwości Bożej za dni Noego, gdy korab budowano, w którym mało, to jest ośm dusz zachowane były przez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 was teraz, podobnego kształtu, zbawia chrzest: nie składanie cielesnego plugastwa, ale zopytanie sumnienia dobrego ku Bogu przez zmartwychwstanie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na prawicy Bożej, połknąwszy śmierć, abyśmy się zstali dziedzicmi żywota wiecznego: szedszy do nieba, poddawszy sobie anjoły i zwierzchności, i mocy.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tedy Chrystus ucierpiał w ciele i wy tąż myślą się uzbrójcie, bo który ucierpiał w ciele, poprzestał grzechów,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już nie pożądliwościam ludzkim, ale wolej Bożej ostatek czasu żył w 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dosyć na przeszłym czasie ku wypełnieniu woli pogańskiej tym, którzy chodzili w niepowściągliwościach, pożądliwościach, opilstwach, biesiadach, pijaństwach i niesłusznych bałwochwalstwach.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 dziwują się, iż wy nie zbiegacie się ku temuż zbyteczności zamieszaniu, bluźniąc.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dadzą liczbę temu, który gotów jest sądzić żywe i umarłe.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bowiem i umarłym opowiadano Ewanielią, aby sądzeni byli wedle ludzi w ciele, a żyli wedle Boga w 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koniec wszytkiego przybliżył się. Przetoż roztropni bądźcie i czujcie w modlitwach.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nade wszytko miejcie ustawiczną miłość jedni ku drugim, bo miłość zakrywa wielkość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Goście radzi przyjmujcie jedni drugie bez szemrania: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jako wziął łaskę, usługując ją jeden drugiemu, jako dobrzy szafarze rozlicznej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który mówi, jako mowy Boże; jeśli który posługuje, jako z siły, której Bóg dodawa, aby we wszem był Bóg pochwalon przez Jezusa Chrystusa: któremu jest chwała i panowanie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Namilejszy, nie bądźcie gośćmi w upaleniu, które was potyka ku doświadczeniu, jakoby co nowego na was przychodziło,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weselcie, uczesnikami będąc Chrystusowych ucisków, abyście się i w objawienie chwały jego radując weselili.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was sromocą dla imienia Chrystusowego, błogosławieni będziecie, gdyż co jest czci i chwały, i mocy Bożej, i który jest duch jego, na was odpoczywa.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 z was niechaj nie cierpi jako mężobójca abo złodziej, abo złomówca, abo jako cudzego pragnący.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jako Chrześcijanin, niech się nie sroma, a niech chwali Boga w tym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czas jest, aby się sąd począł od domu Bożego. A jeśli naprzód od nas: któryż koniec tych, co nie wierzą Ewanielijej Bożej?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sprawiedliwy ledwo zbawion będzie, niezbożny i grzeszny gdzież się okażą?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 ci, którzy cierpią wedle wolej Bożej, wiernemu stworzycielowi niech dusze swe polecają w dobrych uczynkach.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Starszych tedy, którzy są między wami, proszę, spółstarszy i świadek mąk Chrystusowych, który i onej, która się ma objawić w przyszły czas, uczestnik chwały: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paście trzodę Bożą, która jest między wami, doglądając nie poniewolnie, ale dobrowolnie, wedle Boga; ani dla sprośnego zysku, ale z dobrej wolej;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jako panujący nad księżą, ale wzormi będąc trzody z chuci.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okaże książę pasterzów, weźmiecie nie więdnący wieniec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młodszy, poddanymi bądźcie starszym. A wszyscy jedni drugim pokorę pokazujcie, gdyż Bóg pysznym się sprzeciwia, a pokornym łaskę dawa.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Uniżajcież się tedy pod mocną rękę Bożą, aby was wywyższył czasu nawiedzenia,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troskanie wasze składając nań, gdyż on ma pieczą o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Trzeźwymi bądźcie a czujcie: boć przeciwnik wasz diabeł jako lew ryczący krąży, szukając kogo by pożarł.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się sprzeciwiajcie mocni w wierze, wiedząc, iż toż utrapienie potyka braterstwo wasze, które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wszelakiej łaski, który wezwał nas do wiecznej swej chwały w Chrystusie Jezusie, maluczko utrapione on doskonałe uczyni, utwierdzi i ugruntuje.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chwała i moc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Sylwana, wam wiernego brata, jako rozumiem, pisałem na krotce, napominając i świadcząc, iż ta jest prawdziwa łaska Boża, w której stoicie.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kościół, który jest w Babilonie, spółwybrany, i Marek, syn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jeden drugiego w pocałowaniu świętym. Łaska wam wszytkim, którzyście w Chrystusie Jezusie.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2024-04-19T19:58:44Z</dcterms:modified>
</cp:coreProperties>
</file>