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Apostoł Jezusa Chrystusa, wybranym przychodniom rozproszenia Pontu, Galacyjej, Kappadocyjej, Azyjej i Bitynijej,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przejźrzenia Boga Ojca, ku poświęceniu Ducha, ku posłuszeństwu i pokropieniu krwie Jezusa Chrystusa. Łaska wam i pokój niech się rozmnoży.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Bóg i Ociec Pana naszego Jezusa Chrystusa, który wedle wielkiego miłosierdzia swego odrodził nas ku nadziei żywej, przez zmartwychwstanie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dziedzictwu nieskazitelnemu i niepokalanemu, i nie zwiędłemu, na niebiesiech dla was zachowanemu,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mocą Bożą strzeżeni jesteście przez wiarę ku zbawieniu, zgotowanemu, aby się okazało czasu ostatecznego.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radować się będziecie, trochę teraz, jeśli potrzeba, zasmucić się w rozmaitych pokusach,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doświadczenie wiary waszej, daleko kosztowniejsze nad złoto (którego przez ogień próbują), było nalezione ku chwale i czci, i sławie w objawienie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nie widziawszy, miłujecie, w którego też teraz nie widząc go, wierzycie, a wierząc, radować się będziecie weselem niewymownym i chwalebnym,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odnosząc koniec wiary waszej, zbawienie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 zbawieniu wywiadowali się i badali prorocy, którzy o przyszłej na was łasce prorokowali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badając się, na który abo na jaki czas ukazował w nich duch Chrystusów, opowiadając pierwej o utrapieniach tych, które są w Chrystusie, i o chwałach za nimi idących.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objawiono jest, iż nie samym sobie, ale wam tym usługowali, co się teraz wam opowiada przez te, którzy wam Ewanielią przepowiadali przez Ducha Świętego z nieba posłanego, na którego pragną patrzyć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przepasawszy biodra umysłu waszego, trzeźwymi będąc, doskonale miejcie nadzieję o łasce, którą wam ofiarują przez objawienie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synowie posłuszeństwa, nie przypodobając się przeszłym pożądliwościom nieumiejętności waszej,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onego, który was wezwał, Świętego, i wy bądźcie świętymi we wszelakim obcowaniu,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napisano jest: Będziecie świętymi, iżem ja jest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wzywacie Ojca tego, który bez względu na osoby sądzi wedle uczynku każdego: w bojaźni obcujcie czasu przemieszkawania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nie skazitelnemi złotem abo srebrem jesteście wykupieni od próżnego obcowania waszego ojcowskiego podania,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drogą krwią jako baranka niezmazanego i niepokalanego -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 przejźrzanego przed założeniem świata, ale czasów ostatecznych okazanego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przezeń wiernymi jesteście Bogu, który go wzbudził z martwych i dał mu chwałę, aby wiara i nadzieja wasza w Bogu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Oczyściwszy dusze wasze w posłuszeństwie miłości, w braterskiej miłości, z szczerego serca jedni drugie miłujcie goręcej,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odrodzeni nie z nasienia skazitelnego, ale nieskazitelnego przez słowo Boga Żywego i trwającego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wszelkie ciało jako trawa, a wszelka chwała jego jako kwiat trawy: uschła trawa i kwiat jej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słowo Pańskie trwa na wieki. A to jest słowo, które wam jest przepowiadane.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2024-04-19T15:41:14Z</dcterms:modified>
</cp:coreProperties>
</file>