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Jezusów Chrystusów, tym, którzy równą z nami wiarę otrzymali przez sprawiedliwość Boga naszego i zbawiciela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wypełni w uznaniu Boga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wszytko nam Boskiej mocy jego co do żywota i pobożności darowano jest przez poznanie tego, który nas wezwał własną sławą i cnotą,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nawiętsze i kosztowne obietnice nam darował, abyście się przez nie zstali uczestnikami Boskiego przyrodzenia, odbieżawszy skażenia tej pożądliwości, która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pilności wszelakiej przykładając, dodawajcie w wierze waszej cnotę, a w cnocie umiejętność,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umiejętności powściągliwość, a w powściągliwości cierpliwość, a w cierpliwości pobożność,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pobożności braterstwa miłość, a w miłości braterstwa umiłowanie.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to przy was się najduje i obfituje, wystawi was nie próżnymi. ani niepożytecznymi w poznaniu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tego nie ma, ślepy jest i rękoma macający, zapamiętawszy oczyścienia starych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więcej, bracia, starajcie się, żebyście przez dobre uczynki pewne czynili wezwanie i wybranie wasze: abowiem to czyniąc, nigdy nie zgrzeszycie.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hojnie wam sprawione będzie weszcie do wiecznego Królestwa Pana naszego i zbawiciela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pocznę was zawsze upominać około tego, chociaż wiedzących i utwierdzonych was w teraźniejszej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 się mi słuszna, abym was (pókim jest w tym przybytku) pobudzał przez napominanie,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pewnym będąc, iż prędkie jest złożenie przybytku mojego, według jako i Pan nasz Jezus Chrystus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starać się będę i często mieć was po zeszciu moim, abyście na te rzeczy pamiętali.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oznajmiliśmy wam moc i obecność Pana naszego nie uwiedzieni baśniami misternymi, ale przypatrzywszy się sami wielmożności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wziął od Boga Ojca cześć i chwałę, gdy do niego szczedł głos takowy od wielmożnej chwały: Ten jest Syn mój, w którymem sobie ulubił,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ten myśmy słyszeli z nieba przyniesiony, będąc z nim na górze świętej.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mocniejszą mowę prorocką, której się dzierżąc, jako świece w ciemnym miejscu świecącej, dobrze czynicie, ażby dzień oświtnął, a jutrzenka weszła w sercach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naprzód rozumiejąc, iż każde proroctwo pisma nie dzieje się wykładem własnym.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wolą ludzką nigdy proroctwo nie jest przyniesione, ale Duchem Świętym natchnieni, mówili ludzie święci Boży.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byli i fałszywi prorocy między ludem, jako i między wami będą kłamliwi nauczyciele, którzy wprowadzą odszczepieństwa zatracenia i zaprzą się tego Pana, który je kupił, przywodząc na się prędkie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naszladować będą rozpusty ich, przez które droga prawdy będzie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łakomstwo zmyślonemi słowy wami kupczyć będą. Którym sąd z dawna nie przestaje i zatracenie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Bóg anjołom, gdy zgrzeszyli, nie przepuścił, ale powrozami piekielnemi ściągnieni do piekła, podał na męki, aby na sąd byli schowani.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pierworodnemu światu nie przepuścił, ale Noego, samoósmego opowiadacza sprawiedliwości, zachował, przywiódszy potop na świat niepobożnych.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Sodomczyków i Gomorejczyków w popiół obróciwszy, wywrócenim potępił, zostawując przykład tych, którzy niepobożnie żyć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sprawiedliwego Lota, uciśnionego z niezbożnych swowolnością i sprosnym obcowaniem,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widzeniem i słyszeniem sprawiedliwy był, mieszkając u tych, którzy dzień po dzień trapili duszę sprawiedliwą niezbożnemi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Umieć Pan pobożnych z pokuszenia wyrwać, a niesprawiedliwych na dzień sądny, aby męczeni byli, zachować,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 tych, którzy za ciałem w pożądliwości plugastwa chodzą, a zwierzchnością gardzą, zuchwalcy, w sobie się kochający, nie boją się wprowadzać sekt, 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anjołowie, siłą i mocą więtszymi będąc, nie znoszą przeciwko nim sądu przeklętego.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jako bydło bezrozumne z przyrodzenia na ułowienie i na skazę, bluźniąc to, czego nie wiedzą, w skazie swojej zginą,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zapłatę niesprawiedliwości, za rozkosz mając dniowe kochanie, smrodowie i plugawcy, opływając w rozkoszach, w biesiadach swych rozpustując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pełne cudzołóstwa i grzechu nie ustawającego. Przyłudzając dusze niestateczne, mając serce wyćwiczone łakomstwem, synowie przeklęctwo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prostą drogę, zbłądzili, naszladując drogi Balaama z Bosor, który umiłował zapłatę niesprawiedliwości,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miał strofowanie głupstwa swego: nieme bydlę podjarzmie, głosem człowieczym mówiące, zahamowało szaleństwo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stoki bez wody i obłoki od wichru pędzone, którym chmura ciemności jest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hardości próżne mówiąc, przyłudzają przez pożądliwości ciała niepowściągliwego tych, co trochę odbiegają, w błędziech obcujących,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obiecując, gdyż sami są niewolnicy skazy. Abowiem kto jest od kogo zwyciężon, tego i niewolnikiem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 odbieżawszy plugastwa świata przez poznanie Pana naszego i zbawiciela Jezusa Chrystusa, a temiż się zaś uwikławszy, zwyciężeni byli, zstały się im ostateczne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Boby im lepiej było nie uznać drogi sprawiedliwości, niżli poznawszy, wrócić się nazad od podanego im rozkazania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im przydało ono prawdziwej przypowieści: Pies, który się wrócił do zwrócenia swego, i świnia umyta, do kałuże błota.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wtóry list do was, namilejszy, piszę, w których szczerą myśl waszę przez napominanie wzbudzam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pamiętali na to, com przedtym powiedział, na słowa świętych proroków i Apostołów waszych, rozkazania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naprzód wiedząc, iż we dni ostateczne przydą pod zdradą naśmiewcy, chodzący wedle własnych pożądliwości,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Gdzież jest obietnica abo przyszcie jego? Abowiem odtąd jako ojcowie zasnęli, wszytko tak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chcęcy nie wiedzą, iż niebiosa były pierwej i ziemia z wody i przez wodę stanęła słowem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świat, który, naonczas zatopiony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niebiosa, które teraz są, i ziemia, tymże słowem odłożone są, zachowane ogniowi na dzień sądu i zginienia niepobożnych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to, namilejszy, niech wam tajno nie będzie, iż jeden dzień u Pana jako tysiąc lat, a tysiąc lat jako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odwłaczać Pan obietnice swojej, jako niektórzy mnimają, ale cierpliwie sobie poczyna dla was, nie chcąc, aby którzy zginęli, ale żeby się wszyscy do pokuty nawrócili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przydzie jako złodziej: w który niebiosa z wielkim szumem przeminą, a żywioły od gorąca rozpuszczą się, a ziemia i dzieła, które na niej są, popalone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to wszytko ma się zepsować, jakimi wam potrzeba być w świętym obcowaniu i w pobożnościach,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oczekiwając i spiesząc się na przyszcie dnia Pańskiego, przez które niebiosa gorające rozpuszczą się i żywioły od gorącości ognia stopnieją?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nowych niebios i nowej ziemie wedle obietnic jego oczekiwamy, w których sprawiedliwość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najmilejszy, na to czekając, starajcie się, abyście niezmazani i nienaruszeni od niego nalezieni byli w 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nieskwapliwość Pana naszego rozumiejcie zbawieniem: jako i namilszy brat nasz Paweł, wedle danej sobie mądrości, do was 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we wszytkich liściech, o tym w nich mówiąc; w których są niektórze rzeczy trudne ku wyrozumieniu, które nieuczeni i niestateczni wykręcają, jako i inne Pisma,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bracia, wiedząc przedtym, strzeżcie, abyście zwiedzieni błędem głupich, nie wypadli z własnej stateczności.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rośćcie w łasce i w poznaniu Pana naszego i zbawiciela Jezusa Chrystusa. Jemu chwała, i teraz, i do dnia wieczności.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2024-03-29T09:25:02Z</dcterms:modified>
</cp:coreProperties>
</file>