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byli i fałszywi prorocy między ludem, jako i między wami będą kłamliwi nauczyciele, którzy wprowadzą odszczepieństwa zatracenia i zaprzą się tego Pana, który je kupił, przywodząc na się prędkie zginienie.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ich naszladować będą rozpusty ich, przez które droga prawdy będzie bluźniona.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łakomstwo zmyślonemi słowy wami kupczyć będą. Którym sąd z dawna nie przestaje i zatracenie ich nie drzemie.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Bóg anjołom, gdy zgrzeszyli, nie przepuścił, ale powrozami piekielnemi ściągnieni do piekła, podał na męki, aby na sąd byli schowani.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pierworodnemu światu nie przepuścił, ale Noego, samoósmego opowiadacza sprawiedliwości, zachował, przywiódszy potop na świat niepobożnych.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miasta Sodomczyków i Gomorejczyków w popiół obróciwszy, wywrócenim potępił, zostawując przykład tych, którzy niepobożnie żyć mieli,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sprawiedliwego Lota, uciśnionego z niezbożnych swowolnością i sprosnym obcowaniem, wyrwał.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widzeniem i słyszeniem sprawiedliwy był, mieszkając u tych, którzy dzień po dzień trapili duszę sprawiedliwą niezbożnemi uczynkami.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Umieć Pan pobożnych z pokuszenia wyrwać, a niesprawiedliwych na dzień sądny, aby męczeni byli, zachować,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nawięcej tych, którzy za ciałem w pożądliwości plugastwa chodzą, a zwierzchnością gardzą, zuchwalcy, w sobie się kochający, nie boją się wprowadzać sekt, bluźniąc.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anjołowie, siłą i mocą więtszymi będąc, nie znoszą przeciwko nim sądu przeklętego.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jako bydło bezrozumne z przyrodzenia na ułowienie i na skazę, bluźniąc to, czego nie wiedzą, w skazie swojej zginą,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odnosząc zapłatę niesprawiedliwości, za rozkosz mając dniowe kochanie, smrodowie i plugawcy, opływając w rozkoszach, w biesiadach swych rozpustując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mając pełne cudzołóstwa i grzechu nie ustawającego. Przyłudzając dusze niestateczne, mając serce wyćwiczone łakomstwem, synowie przeklęctwo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opuściwszy prostą drogę, zbłądzili, naszladując drogi Balaama z Bosor, który umiłował zapłatę niesprawiedliwości,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miał strofowanie głupstwa swego: nieme bydlę podjarzmie, głosem człowieczym mówiące, zahamowało szaleństwo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stoki bez wody i obłoki od wichru pędzone, którym chmura ciemności jest zachowana.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hardości próżne mówiąc, przyłudzają przez pożądliwości ciała niepowściągliwego tych, co trochę odbiegają, w błędziech obcujących,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wolność im obiecując, gdyż sami są niewolnicy skazy. Abowiem kto jest od kogo zwyciężon, tego i niewolnikiem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jeśliby odbieżawszy plugastwa świata przez poznanie Pana naszego i zbawiciela Jezusa Chrystusa, a temiż się zaś uwikławszy, zwyciężeni byli, zstały się im ostateczne gorsze niż pierwsze.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Boby im lepiej było nie uznać drogi sprawiedliwości, niżli poznawszy, wrócić się nazad od podanego im rozkazania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się im przydało ono prawdziwej przypowieści: Pies, który się wrócił do zwrócenia swego, i świnia umyta, do kałuże błota.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2024-04-28T07:37:05Z</dcterms:modified>
</cp:coreProperties>
</file>