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ten wtóry list do was, namilejszy, piszę, w których szczerą myśl waszę przez napominanie wzbudzam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iżbyście pamiętali na to, com przedtym powiedział, na słowa świętych proroków i Apostołów waszych, rozkazania Pana i 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naprzód wiedząc, iż we dni ostateczne przydą pod zdradą naśmiewcy, chodzący wedle własnych pożądliwości,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Gdzież jest obietnica abo przyszcie jego? Abowiem odtąd jako ojcowie zasnęli, wszytko tak trwa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tego chcęcy nie wiedzą, iż niebiosa były pierwej i ziemia z wody i przez wodę stanęła słowem Bożym,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świat, który, naonczas zatopiony wodą,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niebiosa, które teraz są, i ziemia, tymże słowem odłożone są, zachowane ogniowi na dzień sądu i zginienia niepobożnych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jedno to, namilejszy, niech wam tajno nie będzie, iż jeden dzień u Pana jako tysiąc lat, a tysiąc lat jako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odwłaczać Pan obietnice swojej, jako niektórzy mnimają, ale cierpliwie sobie poczyna dla was, nie chcąc, aby którzy zginęli, ale żeby się wszyscy do pokuty nawrócili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dzień Pański przydzie jako złodziej: w który niebiosa z wielkim szumem przeminą, a żywioły od gorąca rozpuszczą się, a ziemia i dzieła, które na niej są, popalone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tedy to wszytko ma się zepsować, jakimi wam potrzeba być w świętym obcowaniu i w pobożnościach,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oczekiwając i spiesząc się na przyszcie dnia Pańskiego, przez które niebiosa gorające rozpuszczą się i żywioły od gorącości ognia stopnieją?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nowych niebios i nowej ziemie wedle obietnic jego oczekiwamy, w których sprawiedliwość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najmilejszy, na to czekając, starajcie się, abyście niezmazani i nienaruszeni od niego nalezieni byli w 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nieskwapliwość Pana naszego rozumiejcie zbawieniem: jako i namilszy brat nasz Paweł, wedle danej sobie mądrości, do was 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i we wszytkich liściech, o tym w nich mówiąc; w których są niektórze rzeczy trudne ku wyrozumieniu, które nieuczeni i niestateczni wykręcają, jako i inne Pisma, ku swemu własnemu zatraceniu.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tedy, bracia, wiedząc przedtym, strzeżcie, abyście zwiedzieni błędem głupich, nie wypadli z własnej stateczności.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rośćcie w łasce i w poznaniu Pana naszego i zbawiciela Jezusa Chrystusa. Jemu chwała, i teraz, i do dnia wieczności.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2024-04-29T00:36:53Z</dcterms:modified>
</cp:coreProperties>
</file>