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było od początku, cośmy słyszeli, cośmy widzieli oczyma naszemi, cośmy oglądali i ręce nasze dotykały, o słowie żywota,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żywot oznajmiony jest, i widzieliśmy, i świadczymy, i opowiedamy wam żywot wieczny, który był u Ojca i zjawił się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Cośmy widzieli i słyszeli, wam opowiadamy, abyście i wy towarzystwo mieli z nami, a towarzystwo nasze było z Ojcem i z Synem jego, Jezusem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piszemy, abyście się radowali, a radość wasza zupełna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opowiadanie, któreśmy słyszeli od niego i opowiadamy wam: iż Bóg jest światłością, a żadnej ciemności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iż towarzystwo mamy z nim, a w ciemności chodzimy, kłamamy, a prawdy nie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w światłości chodzimy, jako i on jest w światłości, towarzystwo mamy między sobą, a krew Jezusa Chrystusa, Syna jego, oczyścia nas od wszelkiego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iż grzechu nie mamy, sami siebie zwodzimy, a prawdy w nas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się spowiadali grzechów naszych, wierny jest i sprawiedliwy, aby nam odpuścił grzechy nasze i oczyścił nas od wszelakiej nieprawości.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Jeślibyśmy rzekli, żeśmy nie zgrzeszyli, kłamcą go czynimy i nie masz w nas słowa jego.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 moi, to wam piszę, abyście nie grzeszyli. Ale i jeśliby kto zgrzeszył, rzecznika mamy u Ojca, Jezusa Chrystusa sprawiedliwego,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jest ubłaganiem za grzechy nasze. A nie tylko za nasze, ale i za wszego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przez to wiemy, iżeśmy go poznali, jeślibyśmy przykazania jego zachowywali.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że go zna, a przykazania jego nie chowa, kłamcą jest, a prawdy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zachowywa słowo jego, prawdziwie się w tym miłość Boża wykonała i przez to wiemy, iż w nim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w nim mieszka, powinien, jako on chodził, i sam chodzić.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nie nowe rozkazanie wam piszę, ale rozkazanie stare, któreście mieli od początku. Stare rozkazanie jest słowo, któreście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Zasię rozkazanie nowe piszę wam, co prawda jest i w nim, i w was: iż ciemności przeminęły, a prawdziwa światłość już świeci.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mówi, iż jest w światłości, a brata swojego nienawidzi, aż dotąd jest w 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miłuje brata swego, w światłości mieszka, a zgorszenia w nim nie masz,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nienawidzi brata swego, w ciemnościach jest i w ciemnościach chodzi, a nie wie, gdzie idzie, iż ciemności zaślepiły oczy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synaczkowie, iż wam bywają odpuszczone grzechy dla imienia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ojcowie, żeście poznali tego, który jest od początku. Piszę wam, młodzieniaszkowie, iżeście zwyciężyli złośnika. Piszę wam, dziateczki, iżeście poznali Ojca,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Piszę wam, młodzieńcy, iżeście mocni, a słowo Boże mieszka w was i zwyciężyliście złośnika.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miłujcie świata ani tego, co jest na świecie. Jeśli kto miłuje świat, nie masz w nim ojcowskiej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wszytko, co jest na świecie, jest pożądliwość ciała i pożądliwość oczu, i pycha żywota, która nie jest z Ojca, ale jest z 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świat przemija i pożądliwość jego. Lecz kto czyni wolą Bożą,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ostateczna godzina jest. A jakoście słyszeli, iż Antychryst idzie, i teraz Antychrystów wiele się zstało: skąd wiemy, iż jest ostatnia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nas wyszli, ale nie byli z nas. Bo gdyby z nas byli, wżdy by z nami byli wytrwali: ale aby się okazali, iż nie wszyscy z nas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pomazanie macie od świętego i wiecie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pisałem wam, jako nie znającym prawdy, ale jako ją znającym, a iż każde kłamstwo nie jest z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kłamcą, jedno ten, który przy, iż Jezus nie jest Chrystusem? Ten jest Antychryst, który przy Ojca i 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się przy Syna, ani Ojca ma. Kto wzywa Syna, i Ojca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coście słyszeli od początku, niechaj w was trwa. Jeśliby w was trwało, coście słyszeli od początku, i wy w Synie i Ojcu trwać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jest obietnica, którą on nam obiecał,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Tom wam napisał o tych, którzy was zwodzą.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wy, pomazanie, któreście wzięli od niego, niechaj w was trwa. A nie potrzebujecie, aby was kto uczył. Ale jako pomazanie jego uczy was o wszytkim i jest prawdziwe, a nie jest kłamstwo. A jako nauczyło was, trwajcie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teraz, synaczkowie, trwajcie w nim, abyśmy, gdy się okaże, ufanie mieli, a nie byli zawstydzeni od niego w przyszciu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wiecie, iż sprawiedliwy jest, wiedzcie, iż i wszelki czyniący sprawiedliwość z niego się narodził.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jaką miłość dał nam Ociec, że nazwani jesteśmy synami Bożymi i jesteśmy. Dlatego świat nie zna nas, iż onego nie 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teraz synami Bożymi jesteśmy, a jeszcze się nie okazało, czym będziemy. Wiemy, iż gdy się okaże, podobni mu będziemy: iż go ujźrzymy, jako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wszelki, który ma tę nadzieję w nim, poświąca się, jako i on święty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grzech czyni, i nieprawość czyni, a grzech jest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wiecie, iż się on okazał, aby grzechy nasze zgładził, a grzechu w nim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który w nim mieszka, nie grzeszy, a wszelki, który grzeszy, nie widział go ani go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niechaj was żaden nie zwodzi. Kto czyni sprawiedliwość, sprawiedliwy jest, jako i on jest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czyni grzech, z diabła jest, gdyż od początku diabeł grzeszy. Na to się okazał Syn Boży, aby zepsował dzieła diabelskie.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się narodził z Boga, grzechu nie czyni, iż nasienie jego w nim trwa i nie może grzeszyć, iż z Boga narodzony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jawni są synowie Boży i synowie diabelscy. Wszelki, który nie jest sprawiedliwy, nie jest z Boga, i który nie miłuje brata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opowiadanie, któreście słyszeli od początku, abyście jeden drugiego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jako Kain, który był ze złośnika i zabił brata swego. A dlaczegóż go zabił? Iż uczynki jego złośliwe były, a brata jego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dziwujcie się, bracia, jeśli was świat nienawidzi.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wiemy, iżeśmy przeniesieni z śmierci do żywota, iż miłujemy bracią. Kto nie miłuje, trwa w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co nienawidzi brata swego, mężobójca jest. A wiecie, iż wszelki mężobójca nie ma żywota wiecznego w samym sobie trwającego.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tymeśmy poznali miłość Bożą, iż on duszę swą za nas położył. I myśmy powinni kłaść dusze za bracią.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miał majętność tego świata, a widziałby, że brat jego ma potrzebę, a zawarłby wnętrzności swe przed nim, jakoż w nim przebywa miłość Boża?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 moi, nie miłujmy słowem ani językiem, ale uczynkiem i 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znamy, iż z prawdy jesteśmy i przed oczyma jego ubezpieczymy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jeśliby nas winowało serce nasze, więtszy jest Bóg niż serce nasze i wie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jeśliby nas serce nasze nie winowało, ufanie mamy ku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 cokolwiek byśmy prosili, weźmiemy od niego, bo przykazania jego chowamy, i to, co się przed nim upodobało,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przykazanie jego, abyśmy wierzyli w imię Syna jego Jezusa Chrystusa i miłowali jeden drugiego, jako nam rozkazanie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chowa przykazania jego, w nim mieszka, a on w nim. A po tym znany, iż mieszka w nas, po duchu, którego nam dał.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nie każdemu duchowi wierzcie, ale doświadczajcie duchów, jeśli z Boga są, bo wiele fałszywych proroków wyszło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tym znać Ducha Bożego: każdy duch, który wyznawa, iż Jezus Chrystus przyszedł w ciele, z Boga jest,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każdy duch, który rozwięzuje Jezusa, z Boga nie jest; a ten jest Antychryst, o którymeście słyszeli, iż idzie i teraz już jest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 Boga jesteście, synaczkowie, i zwyciężyliście go, gdyż więtszy jest ten, co w was jest, niż co na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 świata: dlatego z świata mówią, a świat ich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 Boga jesteśmy. Kto zna Boga, słucha nas. Kto nie jest z Boga, nie słucha nas: stąd znamy ducha prawdy i ducha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miłujmy się zobopólnie, bo miłość jest z Boga. I każdy, co miłuje, z Boga jest urodzony i 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nie miłuje, nie zna Boga, abowiem Bóg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się okazała miłość Boża w nas, iż Syna swego jednorodzonego posłał Bóg na świat, abyśmy żyli przezeń.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jest miłość, nie jakobyśmy my umiłowali Boga, ale iż on pirwszy umiłował nas, i posłał Syna swego ubłaganiem za grzechy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jeśli nas Bóg tak umiłował, i myśmy powinni jeden drugiego miłować.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żaden nigdy nie widział. Jeśli się miłujemy zobopólnie, Bóg w nas mieszka, a miłość jego doskonała jest w 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poznawamy, iż w nim mieszkamy, a on w nas, iż z Ducha swego dał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widzieli i świadczymy, iż Ociec posłał Syna swego Zbawicielem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kolwiek wyznał, iż Jezus jest Syn Boży, Bóg w nim mieszka, a on w 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myśmy poznali i uwierzyli miłości, którą Bóg ma w nas. Bóg jest miłość: a kto mieszka w miłości, w Bogu mieszka, a Bóg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wykonana jest miłość z nami, abyśmy ufność mieli w dzień sądny, iż jako on jest i my jesteśmy na tym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bojaźni nie masz miłości: ale miłość doskonała precz wyrzuca bojaźń, bo bojaźń ma utrapienie, a kto się boi, nie jest doskonały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miłujmy Boga, iż Bóg nas pierwej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Jeśliby kto rzekł, iż miłuje Boga, a brata by swego nienawidział, kłamcą jest. Abowiem kto nie miłuje brata swego, którego widzi, Boga, którego nie widzi, jako może miłować?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rozkazanie mamy od Boga, aby który miłuje Boga, miłował i brata swego.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Wszelki, co wierzy, iż Jezus jest Chrystusem, z Boga się narodził. A wszelki, co miłuje tego, który urodził, miłuje i tego, który z niego jest narodzony.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znamy, iż miłujemy syny Boże, gdyż Boga miłujemy i przykazania jego 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 jest miłość Boża, abyśmy przykazań jego strzegli: a przykazania jego nie są ciężkie.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wszytko, co się narodziło z Boga, zwycięża świat: a to jest zwycięstwo, które zwycięża świat, wiara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zwycięża świat, jedno który wierzy, iż Jezus jest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jest, który przyszedł przez wodę i krew, Jezus Chrystus: nie w wodzie tylko, ale w wodzie i krwi. A duch jest, który świadczy, iż Chrystus jest prawda.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trzej są, którzy świadectwo dają na niebie: Ociec, Słowo i Duch święty,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trzej są, którzy świadectwo dają na ziemi: Duch i woda, i krew, a ci trzej jedno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świadectwo ludzkie przyjmujemy, świadectwo Boże więtsze jest, abowiem to jest świadectwo Boże, które więtsze jest, iż świadczył o synie swym.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 Bożego, ma świadectwo Boże w sobie. Kto nie wierzy Synowi, kłamcą go czyni, iż nie wierzy świadectwu, które Bóg świadczył o Synie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świadectwo, iż żywot wieczny dał nam Bóg. A ten żywot jest w Synie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Syna, ma żywot; kto nie ma Syna, żywota nie 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piszę, abyście wiedzieli, iż żywot wieczny macie, którzy wierzycie w imię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ufanie, które mamy do niego, iż o cokolwiek byśmy prosili wedle wolej jego, słucha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nas słucha, czego byśmy kolwiek żądali: wiemy, iż mamy prośby, których od niego prosimy.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wie, że brat jego grzeszy grzechem nie do śmierci, niechaj prosi, i będzie mu dan żywot, grzeszącemu nie do śmierci. Jest grzech do śmierci: nie za tym mówię, aby kto prosił.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Wszelka nieprawość jest ci grzech; a jest grzech do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wszelki, który się z Boga narodził, nie grzeszy, ale rodzenie Boże zachowuje go, a złośnik nie dotyka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Wiemy, iż z Boga jesteśmy, a świat wszytek we złym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wiemy, iż Syn Boży przyszedł i dał nam smysł, abyśmy poznali prawdziwego Boga, a byli w prawdziwym Synie jego. Ten jest prawdziwy Bóg i 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Synaczkowie, strzeżcie się bałwanów.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2024-04-20T13:42:58Z</dcterms:modified>
</cp:coreProperties>
</file>