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Synaczkowie moi, to wam piszę, abyście nie grzeszyli. Ale i jeśliby kto zgrzeszył, rzecznika mamy u Ojca, Jezusa Chrystusa sprawiedliwego,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jest ubłaganiem za grzechy nasze. A nie tylko za nasze, ale i za wszego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to wiemy, iżeśmy go poznali, jeślibyśmy przykazania jego zachowywali.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go zna, a przykazania jego nie chowa, kłamcą jest, a prawdy w nim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zachowywa słowo jego, prawdziwie się w tym miłość Boża wykonała i przez to wiemy, iż w nim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iż w nim mieszka, powinien, jako on chodził, i sam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nie nowe rozkazanie wam piszę, ale rozkazanie stare, któreście mieli od początku. Stare rozkazanie jest słowo, któreście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rozkazanie nowe piszę wam, co prawda jest i w nim, i w was: iż ciemności przeminęły, a prawdziwa światłość już świeci.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iż jest w światłości, a brata swojego nienawidzi, aż dotąd jest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brata swego, w światłości mieszka, a zgorszenia w nim nie masz,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nienawidzi brata swego, w ciemnościach jest i w ciemnościach chodzi, a nie wie, gdzie idzie, iż ciemności zaślepiły oczy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synaczkowie, iż wam bywają odpuszczone grzechy dla imienia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ojcowie, żeście poznali tego, który jest od początku. Piszę wam, młodzieniaszkowie, iżeście zwyciężyli złośnika. Piszę wam, dziateczki, iżeście poznali Ojca,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młodzieńcy, iżeście mocni, a słowo Boże mieszka w was i zwyciężyliście złośnika.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miłujcie świata ani tego, co jest na świecie. Jeśli kto miłuje świat, nie masz w nim ojcowskiej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wszytko, co jest na świecie, jest pożądliwość ciała i pożądliwość oczu, i pycha żywota, która nie jest z Ojca, ale jest z 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świat przemija i pożądliwość jego. Lecz kto czyni wolą Bożą,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Synaczkowie, ostateczna godzina jest. A jakoście słyszeli, iż Antychryst idzie, i teraz Antychrystów wiele się zstało: skąd wiemy, iż jest ostatnia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 wyszli, ale nie byli z nas. Bo gdyby z nas byli, wżdy by z nami byli wytrwali: ale aby się okazali, iż nie wszyscy z nas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pomazanie macie od świętego i wiecie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pisałem wam, jako nie znającym prawdy, ale jako ją znającym, a iż każde kłamstwo nie jest z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kłamcą, jedno ten, który przy, iż Jezus nie jest Chrystusem? Ten jest Antychryst, który przy Ojca i 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co się przy Syna, ani Ojca ma. Kto wzywa Syna, i Ojca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coście słyszeli od początku, niechaj w was trwa. Jeśliby w was trwało, coście słyszeli od początku, i wy w Synie i Ojcu trwać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jest obietnica, którą on nam obiecał,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wam napisał o tych, którzy was zwodzą.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pomazanie, któreście wzięli od niego, niechaj w was trwa. A nie potrzebujecie, aby was kto uczył. Ale jako pomazanie jego uczy was o wszytkim i jest prawdziwe, a nie jest kłamstwo. A jako nauczyło was, trwajcie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teraz, synaczkowie, trwajcie w nim, abyśmy, gdy się okaże, ufanie mieli, a nie byli zawstydzeni od niego w przyszciu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wiecie, iż sprawiedliwy jest, wiedzcie, iż i wszelki czyniący sprawiedliwość z niego się narodził.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2024-04-28T17:12:20Z</dcterms:modified>
</cp:coreProperties>
</file>