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radzili się synowie Izraelowi JAHWE, mówiąc: Kto pójdzie przed nami przeciw Chananejczykowi, a będzie hetmanem wojny?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Juda pójdzie: otom dał ziemię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 Symeonowi, bratu swemu: Pódź ze mną do działu mego a walcz przeciw Chananejczykowi, że ja też pójdę z tobą do działu twego. I poszedł z nim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Juda i dał JAHWE Chananejczyka i Ferezejczyka w ręce ich, i pobili w Bezek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Adonibezeka w Bezek i walczyli przeciw jemu, i porazili Chananejczyka i Ferezejczyka.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Adonibezek uciekł, którego dogoniwszy pojmali, obciąwszy końce rąk i 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Adonibezek: Siedmdziesiąt królów z obciętemi końcami rąk i nóg zbierali pod stołem moim odrobiny pokarmów: jakom czynił, tak mi Bóg oddał; i przywiedli go do Jeruzalem,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Dobywając tedy synowie Juda Jeruzalem, wzięli je i porazili je paszczeką miecza, dawszy na spalenie wszystko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wyszedszy, walczyli przeciw Chananejczykowi, który mieszkał na górach i na południe, i 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Juda przeciw Chananejczykowi, który mieszkał w Hebron (którego imię z staradawna było Kariat Arbe), zabił Sesai i Ahiman i Tolmai,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zonąd poszedszy, ruszył się ku obywatelom Dabir, którego imię stare było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Kariat Sefer i spustoszył ji, dam mu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dobył Otoniel, syn Cenez, brat Kalebów mniejszy, dał mu Akszę,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jadącą w drodze upominał mąż jej, aby prosiła u ojca swego pola. Która, gdy wzdychała siedząc na ośle, rzekł jej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błogosławieństwo; ponieważeś mi dał suchą ziemię, daj i oblaną wodami.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Cinesa, powinnego Mojżeszowego, wyszli z miasta Palm z synmi Juda w puszczą działu jego, która jest na południe Arad, i mieszkali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Juda z Symeonem, bratem swym, i porazili Chananejczyka, który mieszkał w Sefaad, i zabili go. I nazwano imię miasta onego Horma, to jest przeklęctwo.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Juda Gazę z granicami jej i Askalon, i Akkaron z ich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Judą, i posiadł podgórze: i nie mógł wygładzić mieszkających w dolinie, iż mieli dosyć wozów kosistych.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Kalebowi Hebron, jako mówił Mojżesz; który wygładził z niego trzech synów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 obywatela Jeruzalem nie wygładzili synowie Beniamin. I mieszkał Jebuzejczyk z synmi Beniamin w Jeruzalem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Jozefów udał się do Betel i był JAHWE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obiegli miasto, które pierwej zwano Luza,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człowieka wychodzącego z miasta i rzekli do niego: Ukaż nam weszcie do miasta, a uczynimy z tobą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im ukazał, porazili miasto paszczeką miecza, a onego człowieka i wszytek ród jego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puszczony szedł do ziemie Hettim i zbudował tam miasto, i nazwał je Luzą, które tak zową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też nie wygładził Betsan i Tanak ze wsiami ich i obywatelów Dor i Jeblaam, i Mageddo, ze wsiami ich, i począł Chananejczyk mieszkać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potym, gdy się zmocnił Izrael, uczynił je hołdownikami, a wygładzić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też nie wybił Chananejczyka, który mieszkał w Gazer, ale mieszkał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wytracił obywatelów Cetron i Naalol, ale mieszkał Chananejczyk w pośrzodku jego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też nie wygładził obywatelów Akcho i Sydonu, Ahalab i Achasib, i Helba, i Afek, i Rohob;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pośrzodku Chananejczyka, obywatela onej ziemie, ani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też nie wygładził obywatelów Betsames i Betanat i mieszkał między Chananejczykiem, obywatelem ziemie, i byli mu Betsamitowie i Betanitowie hołdownicy.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ścisnął Amorejczyk syny Danowe na górze ani im dał miejsca, aby zeszli na równinę;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na górze Hares, co się wykłada skorupiany, w Ajalon i w Salebim. I stała się ciężka ręka domu Jozefowego,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Amorejczyka od wstępu Skorpiona, skała i wyższe miejsca.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Anjoł PANSKI z Galgal na miejsce płaczących i rzekł: Wywiodłem was z Egiptu i wprowadziłem do ziemie, o którąm przysiągł ojcom waszym i obiecałem, żebych nie zgwałcił przymierza mego z wami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żebyście nie czynili przymierza z obywatelmi tej ziemie, ale żebyście ołtarze ich powywracali, a nie chcieliście słuchać głosu mego: czemużeście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chciałem ich wytracić od oblicza waszego, żebyście mieli nieprzyjaciele, a bogowie ich byli wam na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Anjoł PANSKI te słowa do wszech synów Izraelowych, podnieśli oni głos swój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imię miejscu onemu: miejsce płaczących abo łez, i ofiarowali tam ofiary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Rozpuścił tedy Jozue lud i poszli synowie Izraelowi każdy do osiadłości swej, aby ją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JAHWE przez wszytkie dni jego i starszych, którzy po nim przez długi czas żyli i wiedzieli wszytkie sprawy PANSKIE,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Jozue, syn Nun, sługa PANSKI, mając sto i dziesięć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 na górze Efraim od północnej strony góry Gaaz.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on rodzaj zgromadzon jest do ojców swoich. I powstali inni, którzy nie znali JAHWE i uczynków,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synowie Izraelowi złe przed oczyma PANSKIMI i służyli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JAHWE Boga ojców swoich, który je był wywiódł z ziemie Egipskiej i poszli za bogi cudzemi i za bogi onych narodów, które mieszkały około nich, i kłaniali się im, i ku gniewu pobudzili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opuszczając go, a służąc Baal i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 podał je w ręce łupieżców, którzy je pojmali i przedali nieprzyjaciołom, którzy mieszkali wkoło; ani się mogli sprzeciwić nieprzyjaciołom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się kolwiek chcieli obrócić, tam ręka PANSKA była nad nimi, jako powiedział i przysiągł im, i byli barzo udręczeni.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JAHWE Sędzie, którzy ich wyzwalali z rąk pustoszących, ale i tych słuchać nie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cudzołożąc z bogami cudzemi i kłaniając się im. Prędko opuścili drogę, którą chodzili ojcowie ich, a słysząc przykazania PANSKIE, wszytkie rzeczy przeciwnie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wzbudzał Sędzie za czasu ich, wzruszał się miłosierdziem i słuchał wzdychania utrapionych i wybawiał je z morderstwa pustoszących.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umarł sędzia, wracali się i daleko gorsze rzeczy czynili* ojcowie ich, idąc za cudzemi bogami, służąc im i kłaniając się im. Nie opuścili wynalazków swoich i drogi barzo twardej, którą się chodzić byli nałożyli.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rzekł: Ponieważ ten lud zgwałcił przymierze moje, którem był uczynił z ojcy ich, a głosu mego słuchać wzgardził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nie wygładzę narodów, które zostawił Jozue i 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nie doświadczę Izraela, jeśli strzegą drogi PANSKIEJ i chodzą w niej, jako strzegli ich ojcowie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zostawił JAHWE wszytkie narody te i nie chciał rychło wywrócić ani ich dał w ręce Jozuemu.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narody, które JAHWE zostawił, aby przez nie ćwiczył Izraela i wszytkich, którzy nie wiedzieli o walkach Chananejczyków,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potym nauczyli synowie ich potykać z nieprzyjacioły a mieć zwyczaj walczenia: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pięcioro książąt Filistyńskich i wszytkiego Chananejczyka i Sydończyka, i Hewejczyka, który mieszkał na górze Libanie od góry Baal Hermon aż do weszcia 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je, aby przez nie doświadczał Izraela, jeśliby słuchał rozkazania PANSKIEGO, które był przykazał ojcom ich przez rękę Mojżesza,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synowie Izraelowi mieszkali w pośrzodku Chananejczyka i Hetejczyka, i Amorejczyka, i Ferezejczyka, i Hewejczyka, i Jebuzejczyka;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pojmowali córki ich za żony, i sami córki swe synom ich dawali, i służyli bogom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złe przed oczyma PANSKIMI, i zapamiętali Boga swego, służąc Baalim i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 dał je w ręce Chusan Rasataim, króla Mezopotamskiego, i służyli mu ośm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który im wzbudził zbawiciela, i wybawił je, to jest Otoniela, syna Cenez, brata Kalebowego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 nim duch PANSKI, i sądził Izraela. I wyjachał na wojnę, i dał JAHWE w ręce jego Chusan Rasataim, króla Syryjskiego, i stłumił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ucichnęła ziemia czterdzieści lat, i umarł Otoniel, syn 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przydali synowie Izraelowi złe czynić przed oczyma PANSKIMI, który zmocnił przeciwko im Eglona, króla Moabskiego: przeto iż złe czynili przed oblicznością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przyłączył mu syny Ammon i Amalek, i wyjachał, i poraził Izraela, i posiadł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synowie Izraelscy Eglonowi, królowi Moab, ośmnaście lat: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wołali do JAHWE, który im wzbudził zbawiciela imieniem Aod, syna Gery, syna Jemini, który obudwu rąk miasto prawej używał. I posłali synowie Izraelowi przezeń dary Eglonowi, królowi Moabskiemu.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sobie miecz obydwu ostrzu, mający w pośrzodku rękojeść wzdłuż na dłoni, i przypasał go pod płaszczem na prawym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dary Eglon, królowi Moab. A był Eglon człowiek barzo tłusty.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oddał dary, szedł za towarzyszmi, którzy z nim byli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zaś z Galgal, gdzie były bałwany, rzekł do króla: Słowo tajemne mam do ciebie, o królu, A on rozkazał pomilczeć, a gdy wszyscy wyszli, którzy przy nim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Aod do niego, a siedział na letniej sali sam, i rzekł: Słowo Boże mam do ciebie. Który wnet powstał z 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Aod lewą rękę, i dobył miecza z prawej biodry swej, i wraził ji w brzuch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mocno, że rękojeść weszła za żelazem w ranę i przetłustem sadłem ścisnęła się. I nie wyjął miecza, ale tak jako uderzył, zostawił w ciele, i wnet przez tajemne miejsca natury rzucił się gnój z 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Aod lepak zawarszy barzo pilnie drzwi sale i zamknąwszy zamkiem,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tyłem. A słudzy królewscy wszedszy ujźrzeli zawarte drzwi sale i rzekli: Podobno sobie wczas czyni w gmachu letnim.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naczekawszy się długo aż się wstydzili, a widząc, że nikt nie otwarzał, wzięli klucz i otworzywszy naleźli pana swego na ziemi leżącego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Aod, gdy się oni trwożyli, uciekł i minął miejsce bałwanów, skąd się był wrócił. I przyszedł do Seirat,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zatrąbił w trąbę na górze Efraim i poszli z nim synowie Izraelowi, a on na czele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nich: Pójdźcie za mną, abowiem dał JAHWE nieprzyjaciele nasze, Moabity, w ręce nasze. I szli za nim, i ubiegli brody Jordana, przez które się przeprawują do Moab, i nie dopuścili nikomu przechodzić,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porazili na on czas Moabitów około dziesięć tysięcy, wszytkich dużych i mocnych mężów, żaden z nich ujść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uniżon był Moab dnia onego pod ręką Izraela, i ucichła ziemia ośmdziesiąt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był Samgar, syn Anat, który zabił sześć set mężów Filistyńskich lemieszem i ten też bronił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przydali synowie Izraelowi złe czynić przed oczyma PANSKIMI po śmierci Aodowej,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JAHWE w ręce Jabin, króla Chananejskiego, który królował w Asor, a miał hetmana wojska swego, imieniem Sisarę, a sam mieszkał w Haroset pogańskim.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synowie Izraelowi do JAHWE: bo miał dziewięć set wozów kosistych, a przez dwadzieścia lat barzo je był ścisnął.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Debora, prorokini, żona Lapidot, która sądziła lud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siedziała pod palmą, którą imieniem jej zwano, między Rama a Betel na górze Efraim, i chodzili do niej synowie Izraelowi na każdy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przywiodę do ciebie, na miejsce potoka Cison, Sisarę, hetmana wojska Jabin, i wozy jego, i wszytek lud, a dam je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Barak: Jeśli pójdziesz ze mną, pójdę, jeśli nie będziesz chciała iść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niego: Pójdęć z tobą, ale tego razu zwycięstwa nie przypiszą tobie, bo w niewieściej ręce będzie dan Sisara. A tak powstała Debora i poszła z Barakiem do Kedes.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przyzwawszy Zabulon i Neftali wyjachał z dziesiącią tysięcy waleczników, mając Deborę w towarzystwie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Haber, Cynejczyk, oddzielił się był niekiedy od inszych Cynejczyków, braciej swych, synów Hobab, powinnego Mojżeszowego, i rozbił był namioty aż do doliny, którą zową Sennim, a był podle Kedes.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Sisarze, że wstąpił Barak, syn Abinoem,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dziewięć set kosistych wozów i wszytko wojsko z Haroset pogańskiego do potoka Cison.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Debora do Baraka: Wstań, boć ten jest dzień, którego dał JAHWE Sisarę w ręce twoje: oto on jest sam wodzem twoim. Tedy zstąpił Barak z góry Tabor i dziesięć tysięcy waleczników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przestraszył JAHWE Sisarę i wszytkie wozy jego, i wszytek lud paszczeką miecza przed Barakiem tak barzo, że Sisara skoczywszy z woza pieszo uciekał,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Barak gonił uciekające wozy i wojsko aż do Haroset pogańskiego, i wszystko mnóstwo nieprzyjacielskie aż do szczętu poległo.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Sisara uciekając przyszedł do namiotu Jahel, żony Haber Cynejczyka. Bo był pokój między Jabin, królem Azor, a domem Haber Cynejczyka.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Wybieżawszy tedy Jahel przeciwko Sisarze rzekła do niego: Wnidź do mnie, panie mój. Wnidź, nie bój się. Który, gdy wszedł do jej namiotu i przykryty od niej płaszczem,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Daj mi, proszę cię, trochę wody, boć pragnę barzo. Która otworzyła łagwicę mleka i dała mu pić, i nakryła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Sisara do niej: Stój u drzwi namiotu, a gdy kto przyjdzie pytając cię i rzekąc: Jestże tu kto? odpowiesz: Nie masz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Barak, goniąc Sisarę, przybiegał, a Jahel, wyszedszy przeciw jemu, rzekła mu: Pódź, a ukażęć męża, którego szukasz. Który wszedszy do niej, ujźrzał Sisarę leżącego martwym, a gwóźdź wbity w skroni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tedy Bóg dnia onego Jabin, króla Chanaan, przed synmi Izrael;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co dzień się wzmagali a mocną ręką tłumili Jabin, króla Chananejskiego, aż go zgładzili.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Debora i Barak, syn Abinoem, dnia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dobrowolnie ofiarowali z Izraela dusze wasze na niebezpieczeństwo,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bierzcie w uszy, książęta: Jam jest, jam jest, która JAHWE zaśpiewam, śpiewać będę JAHWE Bogu Izraelowemu!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gdyś wychodził z Seir, a przechodziłeś przez krainy Edom, ziemia się wzruszyła, a niebiosa i 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spłynęły od oblicza PANSKIEGO i Synaj od oblicza JAHWE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Samgar, syna Anat, za czasu Jahel odpoczęły ścieżki, a którzy chodzili przez nie, szli dróżkami zdrożnemi.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mocni w Izraelu i ucichnęli, aż powstała Debora, powstała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Nowe wojny obrał JAHWE, a bramy nieprzyjacielskie sam wywrócił: tarcza i drzewce, jeśliby się ukazały we czterdzieści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miłuje książęta Izraelskie; którzyście się dobrowolnie wydali na niebezpieczeństwa,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wsiadacie na osły świetne i zasiadacie na sądziech a chodzicie drogą, mówcie!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się potłukły wozy i wojsko nieprzyjacielskie zatłumione jest, tam niechaj powiadają sprawiedliwości PANSKIE i łaskę przeciwko mocnym Izraela; tedy zstąpił lud PANSKI do bram i otrzymał zwierzchność.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powstań, Deboro, powstań, powstań a zaczynaj pieśń! Wstań, Baraku, a pojmaj więźnie twoje, synu Abinoem!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Zachowane są ostatki ludu, JAHWE w mocnych się 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wygładził je w Amaleku, a po nim z Beniamina przeciwko ludu twemu, o Amaleku, z Machira książęta wyszli, a z Zabulona, którzy wywiedli wojsko ku wojowaniu.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Issachar były z Deborą i w Barakowe tropy szli, który jakoby z góry i w przepaść w niebezpieczeństwo się wdał.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mieszkasz między dwiema granicami, abyś słuchał krzykanie trzód?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za Jordanem odpoczywał, a Dan bawił się okrętami; Aser mieszkał na brzegu morskim, a przebywał w porciech.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Zabulon i Neftali wydali dusze swe na śmierć w krainie Merome.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Przyjachali królowie i walczyli, walczyli królowie Chanaan w Tanach, przy wodach Mageddo, a przecię nic nie odnieśli łupiąc.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walczono przeciwko im: gwiazdy trwając w rzędzie i w biegu swoim przeciwko Sisarze walczyły.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Cison niósł trupy ich, potok Kadumim, potok Cison: podepc duszo moja duże.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 koniom padały, gdy uciekali pędem i gdy spadali na szyje co mocniejszy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ziemię Meroz, rzekł Anjoł PANSKI, złorzeczcie obywatelom jej, iż nie przyszli na pomoc PANSKĄ, na pomoc namocniejszym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między niewiastami Jahel, żona Haber Cynejczyka, i niech będzie błogosławiona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proszącemu, mleka dała, a w kubku książąt przyniosła 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ściągnęła do gwoździa, a prawą do kowalskich młotów i uderzyła Sisarę szukając w głowie miejsca ranie, i skroń mocno dziurawiąc.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jej między nogi, ustał i umarł, walał się przed jej nogami i leżał bez dusze i nędzny.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Oknem wyglądając wyła matka jego i z sale mówiła: Przecz mieszka wrócić się wóz jego? czemu leniwo szły nogi poczwórnych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Jedna, co mędrsza nad inne żony jego, te świekrze słowa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 teraz dzieli korzyści a obierają mu co nacudniejszą białągłowę; szaty rozmaitej maści Sisarze dają za łup i sprzęt rozmaity zbierają mu na ozdobę szyjam.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nieprzyjaciele twoi, JAHWE, a którzy cię miłują, jako się jaśni słońce, kiedy wschodzi, tak niechaj świecą!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 złe przed oczyma PANSKIMI; który je dał w rękę Madian przez siedm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barzo od nich uciśnieni. I poczynili sobie jamy i jaskinie w górach, i miejsca barzo obronne na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zasiał, przyjeżdżał Madian i Amalek, i inne wschodnie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 nich rozbiwszy namioty, jako było w trawie, wszytko psowali, aż do weszcia Gazy, a zgoła nic do żywności należącego w Izraelu nie zostawiali;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sami, i wszytkie trzody ich przyciągali z namiotami swymi, a jako szarańcza wszytkie miejsca napełniała niezliczona wielkość ludzi i wielbłądów, pustosząc wszytko, czego się dotknęli.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poniżony jest barzo Izrael przed oczyma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JAHWE, prosząc pomocy przeciw Madianitom.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posłał do nich męża proroka, i rzekł: To mówi JAHWE Bóg Izraelów: Jam uczynił, żeście wyszli z Egiptu i wywiodłem was z domu niewolej,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wybawiłem z ręki Egipcjanów i wszytkich nieprzyjaciół, którzy was trapili, i wygnałem je na weszcie wasze, i dałem wam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Jam JAHWE Bóg wasz! Nie bójcie się bogów Amorejczyków, w których ziemi mieszkacie. A nie chcieliście słuchać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Anjoł PANSKI, i siedział pod dębem, który był w Efra i należał do Joasa, ojca domu Ezri. A gdy Gedeon, syn jego, młócił i czyścił zboże w prasie, aby uciekł przed Madianity,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się mu Anjoł PANSKI i rzekł: JAHWE z tobą, z mężów namocniejszy!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wejźrzał nań JAHWE, i rzekł: Idź w tej mocy twojej, a wybawisz Izraela z ręki Madiańskiej: wiedz, żem cię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 rzekł: Proszę, mój Panie, w czym wybawię Izraela? oto dom mój napodlejszy jest w Manasse, a ja namniejszy w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Ja będę z tobą i porazisz Madianity jako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Jeślim, pry, nalazł łaskę przed tobą, daj mi znak, żeś ty jest, który mówisz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odchodź stąd, aż się wrócę do ciebie niosąc ofiarę i ofiarując ci. Który odpowiedział: Ja będę czekał przyścia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Gedeon i upiekł koźlątko i z miary mąki przaśnego chleba, i włożywszy mięso w kosz, a polewkę mieśną wlawszy w garniec, przyniósł wszystko pod dąb i ofiarował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Anjoł PANSKI: Weźmi mięso i przaśne chleby i połóż na skale onej a polej polewką. A gdy tak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Anjoł PANSKI koniec laski, którą trzymał w ręce, i dotknął mięsa i przaśnych chlebów: i wystąpił ogień z skały, i strawił mięso i przaśniki, a Anjoł PANSKI zniknął z 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Gedeon, że był Anjoł PANSKI, rzekł: Ach, mój JAHWE Boże, iżem widział Anjoła PANSKIEGO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Pokój z tobą,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tam Gedeon ołtarz JAHWE i nazwał ji PANSKI pokój, aż do dnia dzisiejszego. A gdy był jeszcze w Efra, która jest domu Ezry,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onej rzekł JAHWE do niego: Weźmi byka ojca twego a drugiego byka siedmiletnego i rozwalisz ołtarz Baalów, który jest ojca twei go, a gaj, który jest około ołtarza, wyrąbaj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zbudujesz ołtarz JAHWE Bogu twemu na wierzchu tej skały, na którejeś pierwej ofiarę położył, i weźmiesz byka wtórego, i ofiarujesz całopalenie na stosie drew, których z gaju wysieczesz.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Gedeon dziesięć mężów służebników swoich, uczynił jako mu był JAHWE przykazał. Lecz bojąc się domu ojca swego i ludzi miasta onego, nie chciał tego we dnie czynić, ale wszystko w nocy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rano ludzie miasta onego, ujźrzeli rozwalony ołtarz Baalów i gaj wyrąbany, i byka drugiego włożonego na ołtarz, który natenczas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drugiego: Kto to uczynił? A gdy się dowiadowali, kto by to uczynił, powiedziano: Gedeon, syn Joas, to wszystko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Joas: Wywiedź tu syna twego, żeby umarł, bo rozwalił ołtarz Baalów i gaj wyrąbał.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Izaście wy, mściciele Baalowi, żebyście się zastawiali zań? Kto jego przeciwnikiem jest, niech umrze, niż dzień jutrzejszy przyjdzie. Jeśli Bóg jest, niech się pomści na tym,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dnia nazwan jest Gedeon Jerobaal, przeto iż rzekł Joas, niech się pomści nad tym Baal,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tedy Madian i Amalek, i wschodni narodowie zebrali się pospołu i przeprawiwszy się przez Jordan położyli się obozem w dolinie Jezrael.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PANSKI oblókł Gedeona, który zatrąbiwszy w trąbę zwołał dom Abiezer, aby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wszystkiego Manasse, który i sam szedł za nim, i drugie posły do Aser i do Zabulon, i do Neftali, którzy mu zajachali.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Jeśli zbawisz przez rękę moję Izraela, jakoś powiedział,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to runo wełny na bojowisku: jeśli rosa będzie na samej wełnie, a na wszytkiej ziemi suchość, będę wiedział, że przez rękę moję, jakoś rzekł, wyzwolisz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tak. A wstawszy w nocy, wycisnąwszy runo, napełnił miednicę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zaś do Boga: Niech się nie gniewa zapalczywość twa na mię, jeśli się jeszcze z raz pokuszę szukając znaku na runie. Proszę, niechaj samo runo sucho będzie, a wszytka ziemia zmokła od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onej nocy, jako żądał, i była suchość na samym runie, a rosa po wszytkiej ziemi.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Jerobaal tedy, który i Gedeon, w nocy wstawszy, i wszytek lud z nim, przyciągnął do źrzódła, które zową Harad, a wojsko Madiańskie było w dolinie ku północnej stronie pagórku wysokiego.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Wielki jest lud z tobą, ani będzie dan Madian w ręce jego, aby się nie chwalił przeciw mnie Izrael i rzekł: Mocą moją jestem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ludu a opowiedz, gdzie wszyscy usłyszą: Kto jest bojaźliwy a lękliwy, niech się wróci! I odjachało z góry Galaad, i wróciło się z ludu dwadzieścia i dwa tysiąca mężów, a tylko dziesięć tysięcy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Jeszcze wielki lud jest, wiedź je do wody, a tam ich doświadczę, a o którym ci powiem, aby z tobą szedł, ten niech idzie; któremu iść zakażę, niech się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lud do wody, rzekł JAHWE do Gedeona: Którzy językiem łeptać będą wodę, jako psi zwykli łeptać, oddzielisz je osobno, a którzy uklęknąwszy na kolana pić będą, będą na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tedy liczba tych, którzy ręką do ust miecąc, łeptali wodę, trzy sta mężów, a inny wszytek lud pił poklęknąwszy.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We trzech set mężów, którzy łeptali wodę, wybawię was i dam w rękę twą Madian, a inny wszytek lud niech się wróci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tedy wedle pocztu strawy i trąb, rozkazał wszytkiemu innemu mnóstwu odyść do przybytków swoich, a sam ze trzema sty mężów puścił się na wojnę. A obóz Madiański był na spodku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JAHWE do niego: Wstań a znidź do obozu, bom ci je dał w rękę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sam iść boisz, niechaj znidzie z tobą Fara,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usłyszysz, co mówią, tedy się posilą ręce twoje i bezpieczniej do obozu nieprzyjacielskiego znidziesz. Szczedł tedy sam i Fara, sługa jego, na część obozu, gdzie była straż zbrojnych.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Madian i Amalek, i wszyscy wschodni narodowie, pokładszy się, leżeli w dolinie jako mnóstwo szarańczy, wielbłądowie też niezliczeni byli, jako piasek, który leży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ten, któremu powiadał: Nie jest to nic inszego, jedno miecz Gedeona, syna Joasa, męża Izraelskiego, bo dał Pan w ręce jego Madiana i wszytek obóz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Gedeon sen i wykład jego, pokłonił się i wrócił się do obozu Izraelskiego, i rzekł: Wstańcie, bo dał JAHWE w ręce nasze obóz Madiański.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trzy sta mężów na trzy części, i dał im w ręce trąby i flasze czcze, a pochodnie w pośrzodku flasz.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Co ujźrzycie, że ja czynić będę, to czyńcie; wnidę w część obozu, a co uczynię, naszladujcie.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zabrzmi trąba w ręce mojej, tedy wy też około obozu trąbcie a okrzyk czyńcie: JAHWE i Gedeonowi!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Gedeon i trzy sta mężów, którzy byli z nim, w część obozu, gdy się zaczynała straż północna, a pobudziwszy stróże jęli trąbić w trąby i tłuc jedne o drugą flaszę.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wokoło obozu na trzech miejscach trąbili i potłukli flasze, trzymali w lewych rękach pochodnie, a w prawych trąby brzmiące i wołali: Miecz PANSKI i Gedeonów!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 każdy na swym miejscu wkoło obozu nieprzyjacielskiego. A tak strwożył się wszytek obóz, a wrzeszcząc i wyjąc uciekli,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nacierali trzy sta mężów trąbiąc w trąby. I wpuścił JAHWE miecz na wszytek obóz, i sami się między sobą zabijali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uciekając aż do Betseta i brzegu Abelmehula w Tebat. A okrzyk uczyniwszy mężowie Izrael z Neftali i Aser, i wszytkiego Manasse, gonili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Gedeon posły na wszytkę górę Efraim, mówiąc: Idźcie na zabieżenie Madian a ubieżcie wody aż do Betbera i Jordanu. I wołał wszytek Efraim, i ubiegł wody i Jordan aż do Betbera.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dwu mężów Madiańskich, Oreba i Zeb, zabił Oreba na skale Oreb, a Zeba na prasie Zeb. I gonili Madian niosąc głowy Oreb i Zeb do Gedeona za rzekę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mężowie Efraim: Co to jest, coś chciał uczynić, żeś nas nie wezwał, gdyś wyjachał na wojnę przeciw Madianitom? swarząc się mocno a mało nie gwałt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Cóżem ja mógł takiego uczynić, jakoście wy uczynili? Aza nie lepsze jest grono wina Efraimowe niżli zbieranie wina Abiezerowe?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wasze Pan dał książęta Madian, Oreb i Zeb: Cóżem ja takiego mógł uczynić, jakoście wy uczynili? Co gdy wyrzekł, ucichł duch ich, którym się nadymali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Gedeon do Jordanu, przeprawił się przezeń ze trzema sty mężów, którzy z nim byli, a od spracowania uciekających gonić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mężów Sokkot: Dajcie, proszę, chleba ludowi, który jest ze mną, bo barzo ustali, abyśmy mogli ścigać Zebee i Salmana, króle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przełożeni Sokkot: Podobno dłoni ręku Zebee i Salmana są w ręce twojej i dlatego chcesz, abyśmy dali wojsku twemu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Więc kiedy da JAHWE Zebee i Salmana w ręce moje, skruszę ciała wasze z cierniem i ostem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wyjachawszy z onąd przyszedł do Fanuel i mówił takież do mężów miejsca onego. Któremu i ci odpowiedzieli, jako odpowiedzieli byli mężowie Sokkot.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i im: Gdy się wrócę zwycięzcą w pokoju, rozwalę tę wieżę.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Zebee i Salmana odpoczywali ze wszytkim wojskiem swoim. Abowiem piętnaście tysięcy mężów zostało było ze wszytkich hufów ludzi wschodnich, a pobito sto i dwadzieścia tysięcy waleczników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jachawszy Gedeon drogą tych, którzy mieszkali w namieciech, na wschodnią stronę Nobe i Jezbaa, poraził obóz nieprzyjacielski, którzy się byli ubezpieczyli, a nic się nie obawiali przeciwnego.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uciekli Zebee i Salmana, których goniąc Gedeon pojmał, wszytko ich wojsko rozgromiwszy.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wracając się z wojny przed weszciem słońca,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pojmał pacholę z mężów Sokkot i wypytał się na nim imion książąt i starszych Sokkot, i napisał siedmdziesiąt i siedm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Sokkot, i rzekł im: Owóż Zebee i Salmana, o któreście mi przymawiali, rzekąc: Podobno ręce Zebee i Salmany są w rękach twoich i przeto żądasz, abyśmy dali mężom, którzy się spracowali i ustali,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starsze miasta i ciernie z puszczej i oset i zstarł z nimi, i pogruchotał męże Sokkot.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Wieżę Fanuel wywrócił, wybiwszy obywatele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Zebee i do Salmana: Jacy byli mężowie, któreście pomordowali na Tabor? Którzy odpowiedzieli: Tobie podobni, a jeden z nich jako syn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Bracia moi byli, synowie matki mojej: żywię JAHWE, byście je byli żywo zachowali, że bych was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Jeterowi pierworodnemu swemu: Wstań a zabij je. Który nie dobył miecza, bo się bał, iż jeszcze był pacholęciem.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Zebee i Salmana: Ty wstań a rzuć się na nas, bo wedle lat jest siła człowiecza. Wstał Gedeon i zabił Zebee i Salmana, i wziął stroje i pukle, któremi szyje wielbłądów królewskich zwykły być ozdobione.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 mężowie Izraelscy do Gedeona: Panuj ty nad nami i syn twój, i syn syna twego, gdyżeś nas wybawił z ręki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Nie będę ani będzie panował nad wami syn mój, ale JAHWE nad wami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Jednej prośby żądam od was: Dajcie mi nausznice z korzyści waszej. Bo nausznice złote Izmaelitowie zwykli byli miewać.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Barzo radzi damy. I rościągnąwszy płaszcz na ziemi, miotali nań nausznice z korzyści: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waga proszonych nausznic tysiąc i siedm set syklów złota, oprócz strojów i klejnotów, i szat szarłatowych, których królowie Madian zwykli byli używać, i oprócz halzbantów złotych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niego Gedeon efod, i położył ji w mieście swoim Efra. I cudzołożył wszytek Izrael w nim, i zstało się Gedeonowi i wszytkiemu domowi jego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zniżon był Madian przed synmi Izraelowymi, i nie mogli więcej szyje podnieść, ale była w pokoju ziemia przez czterdzieści lat, przez które Gedeon 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Jerobaal, syn Joas, i mieszkał w domu swym,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siedmdziesiąt synów, którzy poszli z biódr jego, dlatego że miał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którą miał w Sychem, urodziła mu syna imieniem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Gedeon, syn Joas w starości dobrej, i pogrzebion jest w grobie Joas, ojca swego, w Efra z domu Ezry.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jako umarł Gedeon, odwrócili się synowie Izraelowi i cudzołożyli z Baalim. I uczynili przymierze z Baal, aby im był za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wspomnieli na JAHWE Boga swego, który je wyrwał z rąk wszytkich nieprzyjaciół ich okolicznych,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uczynili miłosierdzia nad domem Jerobaal Gedeona, według wszego dobra, które był uczynił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Abimelech, syn Jerobaal, do Sychem do braciej matki swej, i mówił do nich i do wszytkiej rodziny domu ojca matki swej,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wszytkich mężów Sychem: Co wam lepszego, żeby panowali nad wami siedmdziesiąt mężów, wszyscy synowie Jerobaalowi, czyli aby panował jeden mąż? a przy tym obaczcie, żem kość wasza i ciało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bracia matki jego o nim do wszech mężów Sychem wszytkie te mowy, i nakłoniło się serce ich za Abimelechem, mówiąc: Brat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siedmdziesiąt funtów srebra ze Zboru Baalberit. Który naprzyjmował sobie za nie mężów nędzników i tułaczów i 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domu ojca swego do Efra, i zabił bracią swą, syny Jerobaalowe, siedmdziesiąt mężów na jednym kamieniu, i został Joatam, syn Jerobaalów namniejszy, i skryto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mężowie Sychem i wszytkie domy miasta Mello, i poszli, i uczynili królem Abimelecha podle dębu, który stał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powiedziano Joatam, szedł i stanął na wierzchu góry Garizim, i podniówszy głos, wołał i rzekł: Posłuchajcie mię, mężowie Sychem, tak was Bóg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drzewa, aby pomazały nad sobą króla i rzekły oliwie: 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Aza mogę opuścić tłustość moję, którą używają i bogowie, i ludzie, a iść, żebych między drzewy wyniesiona była?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figowego drzewa: Pójdź a przyjmi królestwo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im odpowiedziało: Aza mogę opuścić słodkość moję i owoce przewdzięczne, a iść, abych między inszemi drzewy było wyniesione?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macice winnej: Pójdź a 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im odpowiedziała: Izali mogę opuścić wino moje, które uwesela Boga i ludzie i między inszemi drzewy być wyniesiona?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wszytkie drzewa do ramnu: Pójdź a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Jeśli mię prawdziwie królem nad sobą stanowicie, przydźcież a odpoczywajcie pod cieniem moim, a jeśli nie chcecie, niechaj wynidzie ogień z ramnu a niech pożrze Cedry Libańskie!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jeśliście prawie i krom grzechu postanowili Abimelecha królem nad wami i jeśliście się dobrze obeszli z Jerobaalem i z domem jego, i oddaliście mu dobrodziejstwa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walczył za was i duszę swoję dał w niebezpieczeństwo, aby was wyrwał z ręki Madian,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teraz powstali na dom ojca mego i pozabijaliście syny jego, siedmdziesiąt mężów na jednym kamieniu, a uczyniliście królem Abimelecha, syna służebnice jego, nad obywatelmi Sychem, przeto że bratem waszym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dobrze a krom grzechu obeszliście się z Jerobaalem i z domem jego, weselcie się dziś z Abimelecha i on się z was niechaj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przewrotnie, niech ogień wynidzie z niego a niech zniszczy obywatele Sychem i miasteczko Mello i niech wynidzie ogień z mężów Sychem i z miasteczka Mello a niech pożrze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wyrzekł, uciekł i poszedł do Bera, i mieszkał tam dla bojaźni Abimelecha,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Królował tedy Abimelech nad Izraelem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JAHWE ducha złego między Abimelecha a między obywatele Sychem, którzy jęli się nim brzydzić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niecnotą mordu siedmidziesiąt synów Jerobaal, i wylanie krwie ich jęli wkładać na Abimelecha, brata ich, i na inne książęta Sychimów, którzy mu byli pomogli.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się nań na wierzchu gór, a gdy czekali przyjazdu jego, rozbojem się bawili, biorąc łup z mijających, i powiedziano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Gaal, syn Obed, z bracią swą, i przeszedł do Sychem. Na którego przyszcie wziąwszy serce obywatele 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na pola pustosząc winnice i depcąc wina, i uczyniwszy śpiewających tańce weszli do zboru boga swego, a przy biesiedzie i kuflach złorzeczyli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Obed, wołał: Cóż jest Abimelech i co jest Sychem, żebyśmy mu służyli? Izaż nie jest syn Jerobaalów i postanowił hetmanem Zebula, sługę swego, nad mężami Emor, ojca Sychem? Czemuż mu tedy służyć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kto dał ten lud pod rękę moję, żebych sprzątnął Abimelecha. I rzeczono Abimelechowi: Zbierz mnóstwo wojska a przyjedź.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Zebul, przełożony nad miastem, usłyszawszy słowa Gaal, syna Obed, rozgniewał się barzo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potajemnie do Abimelecha posły, mówiąc: Oto Gaal, syn Obed, przyszedł do Sychem z bracią swą i bije na miasto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 się nocą z ludem, który z tobą jest, a zataj się w 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gdy wschodzi słońce, przypadni na miasto, a gdy on wyjedzie na cię z ludem swoim, uczyń mu, co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Abimelech ze wszytkim wojskiem swym w nocy i zasadzkę uczynił podle Sychem na czterech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Gaal, syn Obed, i stanął w weszciu bramy miejskiej. I wstał Abimelech i wszytko wojsko z nim z miejsca zasady.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lud Gaal, rzekł do Zebula: Ono lud z gór zstępuje. Któremu on odpowiedział: Cienie gór widzisz jakoby głowy ludzkie, a tą omyłką się mylisz,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Gaal: Ono lud występuje z pośrzodka ziemie, a jeden huf idzie drogą, która patrzy ku dębu.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Zebul: Gdzież teraz gęba twoja, którąś mówił: Cóż jest Abimelech, abyśmy mu służyli? Izali nie to jest lud, któryś lekce ważył? Wynidźże a walcz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Gaal, na co patrzył lud Sychem, i potkał się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go gonił uciekającego i wpędził do miasta, i poległo z strony jego barzo wiele aż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mieszkał w Rumie, a Zebul Gaala i towarzysze jego wygnał z miasta, ani dopuścił w nim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tedy wyszedł lud w pole. Co gdy powiedziano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wojsko swoje i rozdzielił na trzy hufy, uczyniwszy zasadzki w polu. A widząc, iż lud wychodził z miasta, powstał i rzucił się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hufem swoim, dobywając i leżąc około miasta, a dwa hufy błąkające się po polu nieprzyjaciele gonili.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przez cały on dzień dobywał miasta, które wziął pozabijawszy obywatele jego i samo rozwaliwszy, tak iż sól na nim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usłyszeli, którzy mieszkali na wieży Sychimów, weszli do zboru boga swego Berit, gdzie byli z nim przymierze uczynili i stąd miejsce imię było wzięło, które było barzo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też usłyszawszy, że mężowie wieże Sychimów współ się skupili,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na górę Selmon ze wszytkim ludem swoim, a pochwyciwszy siekierę uciął gałąź z drzewa i włożoną niosąc na ramieniu rzekł do towarzyszów: Co widzicie, że ja czynię, wnet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ubiegając się narąbawszy gałęzi z drzew, szli za wodzem. Którzy obłożywszy wieżę zapalili: i tak się zstało, że dymem i ogniem tysiąc człowieka zginęło, mężów pospołu i niewiast, obywatelów wieże Sychim.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ruszywszy się stamtąd przyciągnął do miasteczka Tebes, które obtoczywszy obiegł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pośrzód miasta była wieża wysoka, do której byli uciekli pospołu mężowie i niewiasty, i wszyscy przedniejszy miasta, zawarszy drzwi barzo mocno a stojąc na dachu wieże po miejscach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Abimelech pod wieżę mężnie walczył, a przystąpiwszy ku drzwiam, chciał ogień założyć;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jedna niewiasta ułomek kamienia żarnowego z wierzchu zrzuciwszy, uderzyła w głowę Abimelechowę i rozbiła mózg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wnet zawołał giermka swego i rzekł do niego: Dobądź miecza swego a zabij mię, aby snadź nie mówiono, żem od niewiasty zabit. Który czyniąc dosyć rozkazaniu, 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umarł, wszyscy, którzy z nim byli z Izraela, wrócili się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Bóg Abimelechowi złe, które był uczynił przeciw ojcu swemu, zabiwszy siedmdziesiąt braciej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Sychimitom też, co byli uczynili, oddało się, i przyszło na nie przeklęctwo Joatama, syna Jerobaalowego.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Abimelechu powstał wódz w Izraelu, Tola, syn Fua, stryja Abimelechowego, mąż z Issachar, który mieszkał w Samir góry Efraim,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trzy i dwadzieścia lat, i umarł, i pogrzebion w 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nastąpił Jair Galaadczyk, który sądził Izraela dwadzieścia i dwie lecie,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trzydzieści synów siedzących na trzydzieści źrzebcach oślic i przełożonych nad trzydzieścią miast, które od imienia jego są nazwane Hawot Jair, to jest miasteczka Jairowe, aż do dnia dzisiejszego, w 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Jair, i pogrzebion jest na miejscu, które zowią 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się JAHWE rozgniewawszy dał je w ręce Filistynów i 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utrapieni i barzo uciśnieni przez lat ośmnaście wszyscy, którzy mieszkali za Jordanem w ziemi Amorejczyka, który jest w Galaad;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dalece, że synowie Ammonowi, przeprawiwszy się przez Jordan, pustoszyli Juda i Beniamin, i Efraim: i był Izrael zbytnie utrapiony.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wołając do JAHWE, rzekli: Zgrzeszyliśmy tobie, żeśmy opuścili JAHWE Boga naszego, a służyliśmy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JAHWE: Aza nie Egipcjanie i Amorejczyk, i synowie Ammon, i Filistynowie,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 też i Amalekitowie, i Chananejczycy trapili was i wołaliście do mnie, i wyrwałem was z ręki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wżdyście mię opuścili i służyliście bogom cudzym, przeto nie przydam, żebych was więcej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wzywajcie bogów, któreście obrali sobie: oni was niech wybawią czasu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Izraelowi do JAHWE: Zgrzeszyliśmy! Oddaj ty nam, coć się kolwiek podoba, tylko nas teraz wybaw.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wszystkie bałwany cudzych bogów z granic swoich wyrzucili i służyli JAHWE Bogu, który się użalił nędze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tedy Ammon zwoławszy się w Galaad rozbili namioty; przeciw którym zebrawszy się synowie Izraelowi, położyli się obozem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Galaad każdy do bliźniego swego: Kto się z nas najpierwej pocznie potykać z syny Ammonowymi, będzie wodzem ludu Galaad.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naonczas Jefte Galaadczyk, mąż barzo mocny a waleczny, syn nierządnej niewiasty, który się urodził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Galaad żonę, z którą miał syny, którzy gdy dorośli wygnali Jeftę mówiąc: Dziedzicem w domu ojca naszego nie będziesz mógł być, boś się z inszej matki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którymi on uciekając i chroniąc się, mieszkał w ziemi Tob, i zgromadzili się do niego mężowie nędznicy i zbójcy, i chodzili za nim jako za książęciem.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walczyli synowie Ammon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barzo dokuczali, poszli starszy z Galaadu, aby wzięli sobie na pomoc Jeftę, z ziemie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Pódź a bądź książęciem naszym, a walcz przeciw synom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Aza nie wy jesteście, którzyście mię nienawidzieli i wyrzucili z domu ojca mego, a teraz niewolą przymuszeni przyszliście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Galaad do Jeftego: Przetożeśmy teraz przyszli do ciebie, abyś jachał z nami i walczył przeciw synom Ammon, a był książęciem wszystkich, którzy mieszkają w Galaad,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też rzekł im: Jeśliście prawdziwie przyszli do mnie, abych walczył za wami przeciw synom Ammon, a dałby je JAHWE w ręce moje, ja będę książęciem waszym?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mu: JAHWE, który to słyszy, ten jest pośrzednikiem i świadkiem, że naszę obietnicę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 tedy Jefte z książęty Galaad i uczynił go wszytek lud książęciem swoim. I mówił Jefte wszystkie mowy swe przed JAHWE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króla synów Ammon, którzy by imieniem jego mówili: Co mnie i tobie jest, żeś przyciągnął przeciwko mnie, abyś pustoszył ziemię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Iż wziął Izrael ziemię moję, kiedy wyszedł z Egiptu, od granic Arnon aż do Jabok i do Jordanu: teraz tedy wróć mi ją z 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znowu wskazał Jefte i rozkazał im, aby mówili królowi Ammon: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Jefte: Nie wziął Izrael ziemię Moab ani ziemię synów Ammon,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szli z Egiptu, chodził przez puszczą aż do morza czerwonego i przyszedł do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króla Edom mówiąc: Przepuść mię, abych przeszedł przez ziemię twoję. Który nie chciał zezwolić na prośbę jego. Posłał też do króla Moab, który mu też przeszcia dozwolić wzgardził. I tak mieszkał w Kades,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obszedł z boku ziemię Edom i ziemię Moab, i przyszedł na wschodnią stronę ziemie Moab, i położył się obozem za Arnon, ani chciał wniść za granice Moab: Arnon bowiem jest pogranicze ziemi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Izrael posły do Sehona, króla Amorejskiego, który mieszkał w Hesebon, i rzekli mu: Dopuść, abych przeszedł przez ziemię twoję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wzgardziwszy słowa Izraelowe, nie dopuścił mu przejść przez granice swoje, ale niezliczony lud zebrawszy, wyjachał przeciw jemu do Jassa i mocno odpór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go JAHWE w ręce Izraelowe ze wszystkim wojskiem jego; który go poraził i posiadł wszytkę ziemię Amorejczyka, obywatela onej krainy,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granice jego od Arnon aż do Jabok i od pustynie aż do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tedy Bóg Izraelski wywrócił Amorejczyka, gdy walczył nań lud jego Izraelski, a ty teraz chcesz posieść ziemię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to, co posiadł Chamos, bóg twój, tobie prawem nie przynależy? A co JAHWE Bóg nasz zwycięzca otrzymał, na naszę też osiadłość się dostanie: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byś ty był lepszy niżli Balak, syn Sefor, król Moabski, abo pokazać możesz, że się wadził z Izraelem, i walczył przeciw 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mieszkał w Hesebon i w wioskach jego, i w Aroer i wsiach jego, abo we wszytkich miastach nad Jordanem przez trzy sta lat. Czemużeście przez tak długi czas o to upominanie się nic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ja grzeszę przeciwko tobie, ale ty przeciwko mnie źle czynisz, nakazując mi wojny niesprawiedliwe. Niechaj sądzi JAHWE sędzia tego dnia między Izraelem a między syny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król synów Ammonowych przestać na słowiech Jeftego, które przez posły wskazał.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stał się nad Jeftem Duch PANSKI, a obchodząc Galaad i Manasse, Masfa też Galaad, a stamtąd ciągnąc do synów Ammon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ślubił ślub JAHWE, mówiąc: Jeśli dasz syny Ammon w 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pierwszy wynidzie ze drzwi domu mego a zabieży mi wracającemu się w pokoju od synów Ammon, tego ofiaruję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Jefte do synów Ammon, aby walczył przeciw nim, które JAHWE 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od Aroer, aż gdy przyjdziesz do Mennit, dwadzieścia miast, i aż do Abel, które jest osadzone winnicami, porażką barzo wielką. I uniżeni są synowie Ammon od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Jefte do Masfa, domu swego, wybiegła przeciw jemu jedyna córka jego z bębnami i z tańcy: bo nie miał innych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ujźrzawszy, rozdarł szaty swe i rzekł: Ach mnie! córko moja, oszukałaś mię i samaś oszukana jest, bom otworzył usta moje do JAHWE, a inaczej uczynić nie będę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ona odpowiedziała: Ojcze mój, jeśliś otworzył usta twoje do JAHWE, uczyń mi, cośkolwiek obiecał, gdyż ci dał JAHWE pomstę i zwycięstwo nad nieprzyjacioły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ojca: To mi tylko uczyń, o co proszę: Puść mię, abych przez dwa miesiąca obchodziła góry a opłakała dziewictwo moje z towarzyszkami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Idź, i puścił ją na dwa miesiąca. A gdy odeszła z rówienniczkami i towarzyszkami swymi, płakała dziewictwa swego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dwa miesiąca, wróciła się do ojca swego i uczynił jej, jako był obiecał, która nie uznała męża. Stądże weszło w zwyczaj w Izraelu i obyczaj zachowany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 roku schodzą się córki Izraelskie na jedno miejsce i płaczą córki Jeftego Galaadczyka przez cztery dni.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w Efraimie wszczął się tumult, bo przeszedszy ku północy rzekli do Jeftego: Czemuś jadąc na wojnę przeciwko synom Ammon nie chciałeś nas zawołać, abyśmy jachali z tobą? Przetoż zapalemy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Miałem ja i lud mój spór wielki z synmi Ammon i wzywałem was, abyście mi pomoc dali, i nie chcieliście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widząc, położyłem duszę moję w rękach moich i przeszedłem do synów Ammon, i dał je JAHWE w ręce moje. A cóżem zawinił, abyście przeciwko mnie powstali na wojnę?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tedy do siebie wszytkie męże Galaad, walczył przeciwko Efraimowi. I porazili mężowie Galaad Efraima, że był rzekł: Zbiegiem jest Galaad od Efraima i mieszka w pośrzodku Efraim i 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tedy Jefte Galaadczyk sześć lat i umarł, i pogrzebion w mieście swym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Abesan z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trzydzieści synów i trzydzieści córek, które wydając z domu dał za mąż, i tejże liczby synom swym wziął żony, wprowadzając do domu swego. Który siedm lat sądził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nastąpił Ahialon Zabulończyk i sądził Izraela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Abdon, syn Illel, Faratończyk,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czterdzieści synów a trzydzieści wnuków z nich, wsiadających na siedmdziesiąt źrzebców oślic, a sądził Izraela ośm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Faraton ziemi Efraim, na górze Amalek.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synowie Izraelowi uczynili złe przed oblicznością PANSKĄ: który je dał w ręce Filistynów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jeden mąż z Saraa i z pokolenia Dan, imieniem Manue, mający niepłodną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się ukazał Anjoł PANSKI i rzekł do niej: Niepłodnaś jest i bez dziatek, ale poczniesz i porodzisz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strzeżże, abyś nie piła wina i sycery ani jadła nic nieczystego,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poczniesz i porodzisz syna, którego głowy brzytwa się nie dotknie, bo będzie nazarejczyk Boży z dzieciństwa swego i z żywota matki, a on pocznie wybawiać Izraela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przyszła do męża swego, rzekła mu: Mąż Boży przyszedł do mnie, mając twarz anjelską, straszny barzo. Którego gdym pytała, kto by był i skąd by przyszedł i jakim by go imieniem zwano, nie chciał mi powiedzieć,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odpowiedział: Oto poczniesz i porodzisz syna; strzeż, abyś nie piła wina ani sycery i nie jadła czego nieczystego, bo dziecię będzie nazarejczyk Boży z dzieciństwa swego, z żywota matki swej aż do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tedy Manue do JAHWE i rzekł: Proszę, Panie, aby mąż Boży, któregoś posłał, po wtóre przyszedł i nauczył nas, co byśmy czynić mieli z dziecięciem, które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JAHWE modlącego się Manue, i ukazał się znowu Anjoł Boży żenie jego siedzącej na polu. A Manue, mąż jej, nie był z nią. Która ujźrzawszy Anjoła,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spieszyła się i biegła do męża swego, i powiedziała mu, mówiąc: Oto mi się ukazał mąż, któregom pierwej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i szedł z żoną swoją, i przyszedszy do męża, rzekł mu: Tyżeś jest, któryś mówił do niewiasty? A on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Manue: Kiedy, pry, ziści się mowa twoja, co chcesz, aby czyniło dziecię? abo czego się strzec będzie miało?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Manuego: Od wszego, com powiedział żenie twojej, niech się wstrzyma,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się z winnice rodzi, niechaj nie jada: wina i sycery niech nie pije, niczego nieczystego niech nie pożywa, a com jej rozkazał, to niechaj wypełni i 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 do Anjoła PANSKIEGO: Proszę cię, abyś zezwolił na prośbę moję i żebyśmyć uczynili koźlątko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Anjoł: Jeśli mię przymuszasz, nie będę jadł chleba twego, ale jeśli chcesz uczynić całopalenie, Ofiarujże je JAHWE. A nie wiedział Manue, że to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Jakoć imię, aby jeśli się spełni słowo twoje, uczciliśmy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Przecz się pytasz o imię moje, które jest dziwne?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Manue koźlę z kóz i mokre ofiary i położył na skale, ofiarując JAHWE, który czyni dziwy, a sam i żona jego patrzyli;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występował płomień ołtarza ku niebu, Anjoł PANSKI wstąpił pospołu w płomieniu. Co gdy ujźrzeli Manue i żona jego, upadli na twarzy swe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się im nie ukazał Anjoł PANSKI. I zaraz poznał Manue, że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żony swej: Śmiercią pomrzemy, bośmy widzieli Boga. Któremu żona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 JAHWE chciał pobić, nie przyjąłby był całopalenia i mokrych ofiar z ręku naszych aniby nam był ukazał tego wszytkiego, aniby tego, co ma przyść,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tedy syna i nazwała imię jego Samson. I urosło dziecię, i błogosławił 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Duch PANSKI być z nim w obozie Dan między Saraą a między Estaol.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Samson do Tamnat. I ujźrzawszy tam niewiastę z córek Filistyńskich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i powiedział ojcu swemu i matce swej, mówiąc: Widziałem niewiastę w Tamnata, z córek Filistyńskich, którą proszę, żebyście mi wzięli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rodzicy jego nie wiedzieli, że rzecz działa się od JAHWE i szukał przyczyny na Filistyny, bo naonczas Filistynowie panowali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Samson z ojcem swym i z matką do Tamnata. A gdy przyszli do winnic miejskich, ukazał się młody lew srogi a ryczący i zabieżał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przypadł Duch PANSKI na Samsona i rozdarł lwa jakoby koźlę na sztuki roztargając, nie mając zgoła nic w ręku; a tego ojcu i matce nie chciał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szedł, i mówił z niewiastą, która się była podobała oczom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wracając się, aby ją pojął, zstąpił, aby oglądał ścierw lwi, a oto rój pszczół był w paszczece lwiej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w ręce, jadł na drodze i przyszedszy do ojca swego i matki, dał im część, którzy też sami jedli, a przecię im nie chciał powiedzieć, że był miód z ścierwu lwiego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ociec jego do niewiasty i sprawił synowi swemu Samsonowi ucztę, bo tak młodzieńcy zwykli byli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go ujźrzeli mieszczanie onego miejsca, dali mu towarzyszów trzydzieści, żeby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Samson: Zadam wam gadkę, którą jeśli mi zgadniecie przez siedm dni wesela, dam wam trzydzieści prześcieradł i trzydzieści sukien,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będziecie mogli zgadnąć, tedy wy mnie dacie trzydzieści czechłów i trzydzieści sukien. Którzy mu odpowiedzieli: Zadaj gadkę, że usłyszymy.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Z jedzącego wyszedł pokarm, a z mocnego wyszła słodkość. I nie mogli przez trzy dni zgadnąć 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łzy u Samsona wylewała i uskarżała się, mówiąc: Masz mię w nienawiści, a nie miłujesz. Dlategoż gadki, którąś zadał synom ludu mego, nie chcesz mi wyłożyć. A on odpowiedział: Ojcu memu i matce nie chciałem powiedzieć, a tobie będę mógł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siedm tedy dni wesela płakała przed nim, aż dnia siódmego, gdy mu się uprzykrzyła, wyłożył; która wnet powiedziała sąsiadom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 dnia siódmego przed zachodem słońca: Co słodszego nad miód? a co mocniejszego nad lwa? Który rzekł do nich: Byście byli nie orali jałowicą moją, nie naleźlibyście byli gadki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nań Duch PANSKI i szedł do Askalona, i zabił tam trzydzieści mężów, których szaty wziąwszy, dał tym, którzy byli gadkę zgadli. I rozgniewany barzo szedł do domu ojca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 jego szła za męża, jednego z przyjaciół jego i z swatów.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niewielkim czasie, gdy nadchodziły dni pszenicznego żniwa, przyszedł Samson chcąc nawiedzić żonę swoje i przyniósł jej koźlę z kóz. A gdy według zwyczaju chciał wniść do jej komory, zbronił mu ociec jej,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Mniemałem, że jej nienawidzisz, a przetom ją wydał za przyjaciela twego; ale ma siostrę, która młodszą i cudniejszą jest niż ona, niech ci będzie miasto niej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Samson odpowiedział: Od tego dnia nie będzie na mnie wina przeciw Filistynom, bo wam będę złość wyrządzał.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poszedł, i pojmał trzy sta liszek, i ogony ich do ogonów przywiązał, a w pośrzodku przywiązał pochodnie,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Filistynowie: Kto to uczynił? Którym powiedziano: Samson, zięć Tamnatczyka, że wziął żonę jego i dał drugiemu, to uczynił. I szli Filistynowie, i spalili tak niewiastę, jako ojca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Samson: Aczeście to uczynili, wszakże jeszcze z was wezmę pomstę, a tedy przestanę.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je porażką wielką, tak iż zdumiawszy się łystę na biodrę zakładali. A poszedszy mieszkał w jaskini 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Przyciągnąwszy tedy Filistynowie do ziemie Juda, położyli się obozem na miejscu, które potym nazwano Lechi, to jest Czeluść, gdzie się ich wojsko było rozłożyło.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 z pokolenia Juda: Czemuście przyciągnęli na nas? Oni odpowiedzieli: Abyśmy związali Samsona, przyszliśmy, i żebyśmy mu oddali, co nam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szło trzy tysiące mężów z Juda do jaskinie skały Etam i rzekli do Samsona: Nie wiesz, iż Filistynowie panują nad nami? Czemuś to chciał uczynić? Którym on rzekł: Jako mi uczynili, takem im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cię, pry, zwięzać i wydać w ręce Filistynów. Którym Samson: Przysiężcie, pry, a przyrzeczcie mi, że mię nie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Nie zabijemy cię, ale związanego wydamy. I związali go dwiema nowemi powrozami, i wzięli go z 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przyszedł do miejsca Czeluści, a Filistynowie krzycząc wybiegli przeciw jemu, przypadł nań Duch Pański, a jako zwykły na zapach ognia lny się palić, tak powrozy, któremi był związan, rozleciały się i rozwiązały.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nalezioną czeluść, to jest szczękę oślą, która leżała, porwawszy, zabił nią tysiąc mężów,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Czeluścią oślą, szczęką źrzebca oślic zgładziłem je i zabiłem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tych słów śpiewając dokończył, porzucił czeluść z ręki i nazwał imię miejsca onego Ramat Lechi, co się wykłada podniesienie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pragnął barzo, wołał do JAHWE i rzekł: Tyś dał przez rękę sługi twego to wybawienie barzo wielkie i zwycięstwo, a oto od pragnienia umieram i wpadnę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JAHWE trzonowy ząb w czeluści oślej, i wyszły z niego wody. Których się napiwszy, ochłodził ducha i posilił się. I przetoż nazwano ono miejsce: Źrzódło wzywającego z czeluści,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za dni Filistynów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do Gazy i ujźrzał tam niewiastę, nierządnicę, i 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Filistynowie i gruchnęło u nich, że Samson wszedł do miasta, obtoczyli go, postawiwszy straż w bramie miejskiej, i tam całą noc milczkiem czekając, aby, skoro dzień, wychodzącego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stamtąd powstawszy, wziął oboje wrota u bramy z podwojami ich i z zamkiem i włożywszy je na ramiona swe, zaniósł na wierzch góry, która patrzy ku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rozmiłował się niewiasty, która mieszkała w Dolinie Sorek, a zwano ją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niej książęta Filistyńskie, i rzekli: Oszukaj go a wywiedź się od niego, w czym tak wielką moc ma, a jakobyśmy go zwyciężyć mogli i związanego utrapić. To jeśli uczynisz, damyć każdy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Dalila do Samsona: Powiedz mi, proszę, w czym jest nawiętsza moc twoja, a co jest, czym byś związany wyrwać się nie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 Samson: Gdyby mię siedmią powrozów żylistych jeszcze nie uschłych i jeszcze wilgotnych związano, będę słabym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do niej książęta Filistyńskie siedm powrozów, jako była rzekła, któremi go związała,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Otoś mię oszukał i nieprawdęś powiedział: wżdy teraz powiedz mi, czym by cię 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Gdyby mię związano nowemi powrozami, których nigdy nie używano, słaby będę i innym ludziom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znowu Dalila związała go i zawołała: Filistynowie nad tobą, Samsonie! w komorze zasadzkę nagotowawszy. Który tak porwał powrozy jako nici płótna.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uczyniła Dalila, rzekła do niego: Filistynowie nad tobą, Samsonie! Lecz on wstawszy ze snu, wyrwał gwóźdź z włosami i z osnowaniem.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Jakoż powiadasz, żebyś mię miłował, ponieważ serce twoje nie jest ze mną? Trzykrocieś mną skłamał, a nie chciałeś powiedzieć, w czym jest barzo wielka moc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dokuczała i przez wiele dni ustawicznie przy nim tkwiała, czasu odpoczynienia nie dając, ustała dusza jego i aż do śmierci się spracowała.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otwierając prawdę, rzekł do niej: Żelazo nigdy nie postało na głowie mojej, bom jest nazareusz, to jest poświęcony Bogu z żywota matki mojej: jeśliby mi głowę ogolono, odejdzie ode mnie moc moja i ustanę, i będę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widząc, że jej wyznał wszytek umysł swój, posłała do książąt Filistyńskich i rozkazała: Przyjedźcie jeszcze raz, boć mi teraz otworzył serce swoje. Którzy przyjachali, wziąwszy pieniądze, które byli obiecali.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uśpiła go na koleniech swoich i położyła głowę jego na swym łonie. I przyzwała barwierza, i ogoliła siedm włosów jego, i poczęła go odpychać, i wyganiać od siebie: bo natychmiast moc odeszła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Samsonie! Który ze snu wstawszy, rzekł w sercu swoim: Wynidę, jakom przedtym czynił, a otrząsnę się: nie wiedząc, że JAHWE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pojmawszy Filistynowie, natychmiast mu oczy wyłupili i wiedli go do Gazy związawszy łańcuchami, a zamknąwszy go w ciemnicy, żarna obracać przymusili.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włosy jego podrastać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zeszły się były pospołu, żeby ofiarowały ofiary wielkie Dagonowi, bogu swemu, i weselili się, mówiąc: Dał bóg nasz nieprzyjaciela naszego Samsona w ręce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lud widząc chwalił boga swego i toż mówił: Dał bóg nasz nieprzyjaciela naszego w ręce nasze, który spustoszył ziemię naszę i wielu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dobrej myśli, weseląc się po biesiadach, najadszy się już, przykazali, aby zawołano Samsona i aby grał przed nimi. Który przywiedziony z ciemnice grał przed nimi, i postawili go między dwiema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pocholęciu, który go prowadził: Puść mię, że się dotknę słupów, na których stoi wszytek dom, a podeprę się na nich i trochę odpoczynę.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 i były tam wszytkie książęta Filistyńskie, a z dachu i z sale około trzech tysięcy obojej płci patrzących na grającego Samsona.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wzywając JAHWE, rzekł: JAHWE Boże, wspomni na mię a przywróć mi teraz pierwszą moc, Boże mój, abych się pomścił nad nieprzyjacioły memi, a za utracenie obu oku jednę pomstę 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obadwa słupy, na których stał dom, jeden z nich prawą ręką, a drugi lewą trzymając,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umrze dusza moja z Filistynami! I zatrząsnąwszy mocno słupami, upadł dom na wszytkie książęta i na inny lud, który tam był, i daleko ich więcej umierając, niżli przedtym, żywy będąc,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bracia jego i wszytek ród, wzięli ciało jego i pogrzebli między Saraa i Estaol w grobie ojca jego Manue, a sądził Izraela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 on czas jeden mąż z góry Efraim, imieniem Michas,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matce swej: Tysiąc i sto srebrników, któreś sobie była oddzieliła i na któreś, gdym ja słyszał, przysięgła, oto ja mam i są przy mnie. Któremu Ona odpowiedziała: Błogosławiony syn mój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je tedy matce swej, która mu była rzekła: Poświęciłam i ślubiłam to srebro JAHWE, aby z ręki mej przyjął syn mój i uczynił rycinę i licinę: a teraz oddawam je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je tedy matce swej, która wzięła dwie ście srebrnych i dała je złotnikowi, żeby z nich uczynił rycinę i licinę, która była w domu Michy.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zborek też w nim Bogu odłączył i uczynił efod i terafim, to jest szatę kapłańską i bałwany, i napełnił rękę jednego z synów swych, i był mu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ale każdy, co się mu zdało prawego,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drugi młodzieniec z Betlejem Judy, z pokolenia jego, a ten był Lewit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z miasta Betlejem, chciał gościem być, gdzie by sobie wczas nalazł. A gdy przyszedł na górę Efraim będąc w drodze i stąpił trochę do domu Micha,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spytan jest od niego, skąd by przyszedł. Który odpowiedział: Jestem Lewit z Betlejem Judy, a idę, żebych mieszkał, kędy będę mógł i gdzie by mi się zdało z moim pożytkiem.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Michas: Mieszkaj u mnie a bądź mi ojcem i kapłanem, a dam ci na każdy rok dziesięć srebrników i dwie szacie, i czego do żywności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Przyzwolił i mieszkał u człowieka, i był mu jako jeden z synów;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Michas rękę jego, i miał młodzieńca kapłanem u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Teraz wiem, że mi Bóg uczyni dobrze, mającemu kapłana z rodu lewickiego.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 pokolenie Dan szukało sobie osiadłości, w której by mieszkało: bo aż do onego dnia między innemi pokoleńmi nie wzięło było 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głos młodzieńca Lewity i stojąc w jego gospodzie, rzekli do niego: Kto cię tu przywiódł? Co tu czynisz? Dlaczegoś tu chciał przyść?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To a to mi uczynił Michas i najął mię za myto, abych mu był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radził JAHWE, żeby mogli wiedzieć, jeśli szczęśliwą drogą szli i jeśli rzecz miała mieć skutek.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Idźcie w pokoju: JAHWE patrzy na drogę waszę i na szcie, którym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do braci swej do Saraa i Estaol, a co by sprawili, pytającym odpowiedzieli: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pódźmy do nich, bośmy widzieli ziemię barzo bogatą i obfitą. Nie zaniedbywajcie, nie przestajcie, pódźmy a posiądźmy ją, nie będzie żadnej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Wnidziemy do przespiecznych, do krainy barzo szerokiej, a da nam Pan miejsce, na którym nie masz niedostatku żadnej rzeczy z tych, które się na ziemi rodzą.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Wyjachali tedy z pokolenia Dan, to jest z Saraa i z Estaol, sześć set mężów przepasanych bronią wojenną,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położyli się w Kariatiarim Judzkim; które miejsce od onego czasu Obóz Dan imię wzięło, a jest za Kariatiarim.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przeszli na górę Efraim. A gdy przyszli do domu Michy,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pięć mężów, którzy pierwej posłani byli na wyszpiegowanie ziemie Lais, do drugiej braciej swojej: Wiecie, że w tych domiech jest efod i terafim, i rycina, i licina: patrzcież, co się wam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trochę ustąpiwszy, weszli do domu młodzieńca Lewity, który był w domu Michy, i pozdrowili go słowy spokojnemi.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set mężów tak, jako byli zbrojni, stali przede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którzy byli weszli do domu młodzieńca, rycinę i efod, i terafim, i licinę wziąć usiłowali, a kapłan stał przede drzwiami, a sześć set mężów mocnych niedaleko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tedy, którzy byli weszli, rycinę, efod i bałwany, i licinę. Którym rzekł kapłan: Cóż czynicie?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odpowiedzieli: Milcz a połóż palec na usta twoje, a pódź z nami, żebyśmy cię mieli za ojca i kapłana. Coć lepiej, żebyś był kapłanem w domu jednego męża, czy li w jednym pokoleniu i familijej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usłyszał, przyzwolił na ich powieści i wziął efod i bałwany, i rycinę,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odeszli, puściwszy przed sobą dziatki i bydło, i wszytko, co było kosztownego,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daleko było do domu Michy, mężowie, którzy mieszkali w domu Michy, zwoławszy się, gonili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wołać za nimi. Którzy obejźrzawszy się, rzekli do Michy: Czego chcesz? Przecz wołasz?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Bogi moje, którem sobie sprawił, pobraliście, i kapłana, i wszytko, co mam, a mówicie: Coć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synowie Dan: Strzeż się, abyś więcej do nas nie mówił i nie przyszli do ciebie mężowie rozgniewani, a zginąłbyś sam i z domem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zaczętą drogą szli. A widząc Michas, że są mocniejszy nadeń, wrócił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set mężów wzięli kapłana i cośmy wyżej powiedzieli. I przyszli do Lais, do ludu spokojnego i bezpiecznego, i porazili je paszczeką miecza, i miasto spalili,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ich zgoła nie ratował, że daleko mieszkali od Sydonu, a z żadnemi ludźmi nie mieli towarzystwa ani sprawy żadnej. A było miasto położone w krainie Rohob, które znowu zbudowawszy, mieszkali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miastu imię Dan, wedle imienia ojca swego, którego zrodził Izrael: które przed tym Lais zwano.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sobie rycinę, i Jonatan, syna Gersam, syna Mojżeszowego, i syny jego kapłany w pokoleniu Dan, aż do dnia pojmania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 nich bałwan Michów przez wszytek czas, póki był dom Boży w Silo. Naonczas nie było króla w Izraelu.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niejaki mąż, Lewit, mieszkający w boku góry Efraim, który pojął żonę z Betlejem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go opuściła i wróciła się do domu ojca swego do Betlejem i mieszkała u niego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obłapił go. I mieszkał zięć w domu świekra trzy dni, jedząc i pijąc z nim 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wstawszy w nocy, chciał odjachać. Którego zatrzymał świekier i rzekł do niego: Zjedz pierwej trochę chleba a pokrzep żołądka i tak pojedziesz.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sobą, i jedli, i pili. I rzekł ociec dziewki do zięcia swego: Proszę cię, zostań tu jeszcze przez dziś a bądźmy wespół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wstawszy począł chcieć odjechać. A świekier przedsię usilnie go wściągał i zatrzymał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gotował się Lewit w drogę. Któremu zaś rzekł świekier: Proszę cię, zjedz co trochę, a posiliwszy się, aż dnia przybędzie, potym pojedziesz. I tak jedli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zięć przyzwolić na mowę jego, ale wnet pojachał i przyszedł przeciw Jebuz, które inszym imieniem zową Jeruzalem, wiodąc z sobą dwa osły z brzemiony i nałożnicę.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byli w Jebuz, a dzień się odmieniał w noc, i rzekł sługa do Pana swego: Pódź, proszę, wstąpwa do miasta Jebuzejczyków a zostańmy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Pan: Nie wstąpię do miasta obcego narodu, który nie jest z synów Izraelowych, ale przejdę aż do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przyszedszy, staniemy w nim abo więc w mieście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minęli Jebuz i szli zaczętą drogą, i zaszło im słońce u Gabaa, które jest w pokoleniu 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niego, aby tam zostali. Gdzie gdy wszedszy, siedzieli na ulicy miejskiej, a żaden ich nie chciał przyjąć do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przyszedł człowiek stary, wracający się z pola i od roboty swej wieczór, który też był z góry Efraim, a gościem mieszkał w Gabaa, a ludzie onej krainy byli synowie Jemini.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podniózszy oczy, ujźrzał starzec człowieka siedzącego z tłomoczki swemi na ulicy miasta, i rzekł do niego: Skąd idziesz, a 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odpowiedział: Wyjachaliśmy z Betlejem Judy a idziem do miejsca naszego, które jest w boku góry Efraim, skądeśmy byli wyszli do Betlejem, a teraz idziemy do domu Bożego, a żaden nas nie chce przyjąć pod dach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plewy i siano na obrok osłom, a chleb i wino na moję i służebnice twojej potrzebę, i chłopca, który jest ze mną: niczego nie potrzebujemy, jedno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starzec odpowiedział: Pokój z tobą niech będzie: ja dam, czego potrzeba, tylko proszę, żebyś nie stał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do domu swego i dał osłom obrok, a skoro umyli nogi swoje, wziął je na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do nich starzec, i rzekł: Nie chciejcie, bracia, nie chciejcie czynić tego złego, bo wszedł człowiek do gospody mojej, a przestańcie od tego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córkę, dziewicę, a ten człowiek ma nałożnicę, wywiodę je do was, że je poniżycie, a waszę psotę wypełnicie, tylko proszę tej niecnoty przeciw przyrodzeniu z mężem nie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słuchać mowy jego. Co widząc on człowiek, wywiódł do nich nałożnicę swoję i dał ją na swą wolą ich, z którą gdy całą noc psotę płodzili, puścili ją 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gdy ciemności mijały, przyszła do drzwi domu, w którym jej pan mieszkał, i tam upadła.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wstał człowiek i otworzył drzwi, aby zaczętą drogę skończył: a oto nałożnica jego leżała przede drzwiami rozciągnąwszy ręce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on mniemając, żeby spała, mówił: Wstań a idźmy. Która gdy nic nie odpowiedziała, obaczywszy, że umarła, wziął ją i włożył na osła, i wrócił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wszedszy, porwał miecz, a ciało żony i z kościami jej na dwanaście części i sztuk zrąbawszy, rozesłał po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każdy ujźrzawszy społem wołali: Nigdy się takowa rzecz nie stała w Izraelu od tego dnia, którego wyszli ojcowie naszy z Egiptu aż do tego czasu! Wydajcie wyrok a społecznie postanówcie, co trzeba czynić.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tedy wszyscy synowie Izraelowi i zgromadziwszy się wespół jako mąż jeden, od Dan aż do Bersabee i ziemie Galaad, do JAHWE do Masfa;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węgłowie ludu, i wszytkie pokolenia Izraelowe zeszły się do zgromadzenia ludu Bożego, cztery sta tysięcy pieszych waleczników;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(ani to tajno było synom Beniamin, że się zeszli synowie Izraelowi w Masfa). I spytany Lewita, mąż niewiasty zamordowanej, jako się tak wielka złość zstała,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Przyszedłem do Gabaa Beniamin z żoną swą i tamem stanął,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ludzie onego miasta obstąpili w nocy dom, w któremem stał, chcąc mię zabić, a żonę moję niesłychaną zapalczywością wszeteczeństwa gwałcąc, nawet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porwawszy rozsiekałem w sztuki i rozesłałem części po wszytkich granicach osiadłości waszej, bo nigdy taka niecnota i tak haniebny grzech nie zstał się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tu wszyscy synowie Izraelowi, postanówcież, co czynić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wszytek lud, jako jednego człowieka mową odpowiedział: Nie wrócimy się do przybytków naszych ani żaden nie wnidzie do domu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przeciw Gabaa spólnie uczyńmy;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się wszytek Izrael do miasta jako jeden człowiek, jednaką myślą i jedną radą,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posły do wszytkiego pokolenia Beniamin, co by im mówili: Czemu się tak haniebna złość nalazła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ludzie z Gabaa, którzy tę złość popełnili, aby pomarli a było zniesione złe z pośrzodku Izraela. Którzy nie chcieli usłuchać rozkazania braciej swej, synów Izraelowych;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wszytkich miast, które w ich dziale były, zeszli się do Gabaa, aby im dali pomoc i walczyli ze wszytkim ludem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dwadzieścia i pięć tysięcy z Beniamina dobywających miecza, oprócz obywatelów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było siedm set mężów dużych, tak lewą, jako prawą ręką walczących i tak procami kamienie na pewną ciskających, że i włos mogli ubić i żadną miarą na inną stronę raz kamienny się nie unosił.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też Izraelskich, oprócz Beniamina, nalazło się cztery sta tysięcy dobywających mieczów i gotowych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wstawszy przyszli do domu Bożego, to jest do Silo, i radzili się Boga, i mówili: Kto będzie w wojsku naszym hetmanem walki przeciw synom Beniamin? Którym odpowiedział JAHWE: Juda niech będzie hetmanem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synowie Izraelowi, wstawszy rano, położyli się obozem u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wyszedszy ku bitwie przeciw Beniaminowi, miasta dobywać poczęli.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wypadszy synowie Beniamin z Gabaa, zabili dnia onego z synów Izraelowych dwadzieścia i dwa tysiąca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synowie Izraelowi i mocy, i liczbie ufając, na tymże miejscu, na którym się pierwej potykali, uszykowali wojsko;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tak, że pierwej szli i płakali przed JAHWE aż do nocy, i radzili się go, i mówili: Manili jeszcze iść ku bitwie przeciw synów Beniamin, braciej mojej, czyli nie? Którym on odpowiedział: Idźcie do nich a potykajcie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Izraelowi drugiego dnia wyszli ku potkaniu z syny Beniaminowymi,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wypadli synowie Beniamin z bram Gabaa i potkawszy się z nimi tak szalenie je mordowali, że ośmnaście tysięcy mężów dobywających miecza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wszyscy synowie Izraelowi przyszli do domu Bożego a siedząc płakali przed JAHWE i pościli dnia onego aż do wieczora, i ofiarowali mu całopalenia i zapokojne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o swym powodzeniu. Na ten czas była tam skrzynia przymierza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Finees, syn Eleazara, syna Aaronowego, był przełożonym domu. Radzili się tedy Pana, i rzekli: Mamli jeszcze wyniść na wojnę przeciw synom Beniaminowym, braciej naszej, czyli zaniechać? Którym JAHWE rzekł: Idźcie, bo jutro dam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synowie Izraelowi zasadzkę około miasta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kroć, jako raz i dwa razy, przeciw Beniaminowi wojsko 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synowie Beniaminowi śmiele z miasta wyciekli i uciekające przeciwniki opodal gonili, tak iż ranili z nich jako pierwszego i wtórego dnia i siekli tył dwiema drogami podające, z których jedna bieżała do Betel, a druga do Gabaa, i porazili około trzydzieści mężów: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mniemali, żeby zwykłym obyczajem ustępowali. Którzy uciekanie sztucznie zmyślając, namówili się, aby ich od miasta odwiedli, a jakoby uciekając, na drogi przerzeczone nawiedli.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synowie Izraelowi wstawszy z miejsc swoich uszykowali się na miejscu, które zową Baaltamar. Zasadzka też, która około miasta była, po lekku się jęła ukazować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zachodniej strony miasta wychodzić. Ale i druga, dziesięć tysięcy mężów ze wszego Izraela, obywatele miasta ku bitwie wyzywali. I zmocniła się bitwa przeciw synom Beniaminowym: a nie wiedzieli, że ze wszytkich stron nadchodził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je JAHWE przed oczyma synów Izraelowych, i zabili z nich onego dnia dwadzieścia i pięć tysięcy i sto mężów, wszytko walecznych i 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Beniaminowi obaczywszy, że im już nie równo, jęli uciekać. Co ujźrzawszy synowie Izraelowi, dali im miejsce do uciekania, aby na gotową zasadzkę wpadli, którą u miasta byli zasadzili.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z nagła z miejsc skrytych powstali, a Beniamin tył siekącym podawał, weszli do miasta i porazili je paszczeką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dali byli znak tym, które na zasadzkach posadzili, aby, wziąwszy miasto, ogień zapalili: żeby dym ku górze wstępujący znaczył, że miasto wzięte.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synowie Izraelowi w samym potykaniu będący (bo mniemali synowie Beniaminowi, żeby uciekali, i potężniej gonili, zabiwszy z wojska ich mężów trzydzieści)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jako słup dymu z miasta wychodzący, Beniamin też, obejźrzawszy się, gdy obaczył, że już miasto wzięte, a płomień wysoko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pierwej wrzkomo uciekali, obróciwszy twarz, mocniej odpierali. Co obaczywszy synowie Beniaminowi tył podali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drodze pustynie iść poczęli, gdzie ich też nieprzyjaciele gonili. Ale i ci, którzy byli miasto zapalili, zaskoczyli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zstało, że je z obu stron nieprzyjaciele siekli i nie było żadnego odpoczynku umierającym. Legli i porażeni są na wschodnią stronę miasta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na tymże miejscu pobici są, ośmnaście tysięcy mężów, wszytko duży walecznicy.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ujźrzeli, którzy byli zostali z Beniamin, uciekli na pustynią i szli do skały, której imię jest Remmon. I w onym uciekaniu tułających się, i tam i sam biegających, zabili pięć tysięcy mężów. A gdy jeszcze dalej uciekali, gonili ich i zabili jeszcze drugie 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zstało, że wszytkich, których polegli z Beniamina na różnych miejscach było dwadzieścia i pięć tysięcy waleczników, do wojny prawie gotowych.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zostało ze wszytkiego pocztu Beniaminowego, którzy ujść i uciec na puszczą mogli, sześć set mężów, i usiedli na skale Remmon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synowie Izraelowi wszytkie ostatki miasta, od ludzi aż do bydląt, mieczem pobili, i wszytkie miasta i wsi Beniaminowe żrzący płomień pożarł.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Przysięgli też synowie Izraelowi w Masfa, i rzekli: Żaden z nas nie da synom Beniaminowym z córek swych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wszyscy do domu Bożego do Silo, a siedząc przed oczyma jego aż do wieczora, podnieśli głos i wielkim krzykiem jęli płakać,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Przecz, JAHWE Boże Izraelów, zstało się to złe w ludu twoim, że dziś jedno pokolenie z nas zniesione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rano, wstawszy, zbudowali ołtarz i ofiarowali tam całopalenia i zapokojne ofiary,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szedł w wojsku PANSKIM ze wszech pokoleni Izraelowych? Bo się byli wielką przysięgą zawiązali, będąc w Masfa, że mieli być zabici, których by nie dostawało.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żalem zjęci synowie Izraelowi nad bratem swym Beniaminem jęli mówić: Zniesione jest jedno pokolenie z 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wezmą żony? bośmy wszyscy społecznie przysięgli, że my nie damy tym córek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rzekli: Kto jest ze wszytkich pokoleni Izraelowych, który nie przyszedł do JAHWE do Masfa? Alić oto naleźli się obywatele Jabes Galaad, że nie byli w onym 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(Naonczas też, gdy byli w Silo, żaden tam z nich nie był naleziony).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tedy dziesięć tysięcy mężów namocniejszych i przykazali im: Idźcie a pobijcie obywatele Jabes Galaad paszczeką miecza, tak żony, jako i dziatki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zachować macie: Każdego mężczyznę i niewiasty, które uznały męże, pobijcie, a panny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z Jabes Galaad cztery sta panien, które nie uznały łoża męskiego; i przywiedli je do obozu do Silo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posły do synów Beniaminowych, którzy byli na skale Remmon i rozkazali im, aby je przywiedli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Beniaminowi onego czasu, i dano im żony z córek Jabes Galaad. Ale innych nie najdowali, które by tymże sposobem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wszytek Izraelski barzo żałował i pokutę czynił za wygubienie jednego pokolenia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starszy: Cóż uczynimy drugim, którzy żon nie wzięli? Wszytkie niewiasty Beniaminowe poległy,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wielkim staraniem i niezmierną pilnością trzeba nam opatrzyć, aby nie zginęło jedno pokolenie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córek naszych dać im nie możemy, będąc przysięgą i klątwą obowiązani, którąśmy rzekli: Przeklęty, kto by dał z córek swych żonę Beniaminowi.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naradzili się, i rzekli: Oto jest święto PANSKIE w Silo uroczyste, które leży ku północy miasta Betel i na wschodnią stronę drogi, która z Betela idzie ku Sychimie a na południe miasteczka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przykazali synom Beniaminowym, i rzekli: Idźcie a skryjcie się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ujźrzycie, że córki Silo do tańca według zwyczaju wynidą, wyskoczcie z nagła z winnic i uchwyćcie z nich każdy po jednej żenie a bieżcie do ziemie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przyda ojcowie ich i bracia i przeciw wam żałować się poczną, i prawować, rzeczemy im: Smiłujcie się nad nimi, boć ich nie pobrali prawem wojujących i zwycięzców, ale gdy prosili, aby wzięli, nie daliście, i z waszej strony zgrzeszyło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Beniamin. jako im kazano, i wedle liczby swojej porwali sobie z tych, które tańcowały, po żenie, i szli do osiadłości swych, budując miasta i mieszkając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Izraelscy wrócili się według pokoleni i familij do przybytków swoich. We dni one nie było króla w Izraelu, ale każdy, co się mu zdało dobrego,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2024-04-26T06:51:01Z</dcterms:modified>
</cp:coreProperties>
</file>