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Jozuego radzili się synowie Izraelowi JAHWE, mówiąc: Kto pójdzie przed nami przeciw Chananejczykowi, a będzie hetmanem wojny?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Juda pójdzie: otom dał ziemię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Juda Symeonowi, bratu swemu: Pódź ze mną do działu mego a walcz przeciw Chananejczykowi, że ja też pójdę z tobą do działu twego. I poszedł z nim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Juda i dał JAHWE Chananejczyka i Ferezejczyka w ręce ich, i pobili w Bezek dziesięć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naleźli Adonibezeka w Bezek i walczyli przeciw jemu, i porazili Chananejczyka i Ferezejczyka.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Adonibezek uciekł, którego dogoniwszy pojmali, obciąwszy końce rąk i 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Adonibezek: Siedmdziesiąt królów z obciętemi końcami rąk i nóg zbierali pod stołem moim odrobiny pokarmów: jakom czynił, tak mi Bóg oddał; i przywiedli go do Jeruzalem,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Dobywając tedy synowie Juda Jeruzalem, wzięli je i porazili je paszczeką miecza, dawszy na spalenie wszystko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wyszedszy, walczyli przeciw Chananejczykowi, który mieszkał na górach i na południe, i 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wyciągnąwszy Juda przeciw Chananejczykowi, który mieszkał w Hebron (którego imię z staradawna było Kariat Arbe), zabił Sesai i Ahiman i Tolmai,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zonąd poszedszy, ruszył się ku obywatelom Dabir, którego imię stare było Kariat Sefer, to jest Miasto Nauk.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Kto by dobył Kariat Sefer i spustoszył ji, dam mu Akszę, córkę moję,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dobył Otoniel, syn Cenez, brat Kalebów mniejszy, dał mu Akszę, córkę swą,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jadącą w drodze upominał mąż jej, aby prosiła u ojca swego pola. Która, gdy wzdychała siedząc na ośle, rzekł jej Kaleb: Cóż 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Daj mi błogosławieństwo; ponieważeś mi dał suchą ziemię, daj i oblaną wodami. I dał jej Kaleb mokrą ziemię wyższą i niższą.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Cinesa, powinnego Mojżeszowego, wyszli z miasta Palm z synmi Juda w puszczą działu jego, która jest na południe Arad, i mieszkali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Juda z Symeonem, bratem swym, i porazili Chananejczyka, który mieszkał w Sefaad, i zabili go. I nazwano imię miasta onego Horma, to jest przeklęctwo.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Juda Gazę z granicami jej i Askalon, i Akkaron z ich granicami.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JAHWE z Judą, i posiadł podgórze: i nie mógł wygładzić mieszkających w dolinie, iż mieli dosyć wozów kosistych.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Kalebowi Hebron, jako mówił Mojżesz; który wygładził z niego trzech synów Enak.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Jebuzejczyka obywatela Jeruzalem nie wygładzili synowie Beniamin. I mieszkał Jebuzejczyk z synmi Beniamin w Jeruzalem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też Jozefów udał się do Betel i był JAHWE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obiegli miasto, które pierwej zwano Luza,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ujrzeli człowieka wychodzącego z miasta i rzekli do niego: Ukaż nam weszcie do miasta, a uczynimy z tobą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im ukazał, porazili miasto paszczeką miecza, a onego człowieka i wszytek ród jego 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puszczony szedł do ziemie Hettim i zbudował tam miasto, i nazwał je Luzą, które tak zową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Manasses też nie wygładził Betsan i Tanak ze wsiami ich i obywatelów Dor i Jeblaam, i Mageddo, ze wsiami ich, i począł Chananejczyk mieszkać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potym, gdy się zmocnił Izrael, uczynił je hołdownikami, a wygładzić nie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też nie wybił Chananejczyka, który mieszkał w Gazer, ale mieszkał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nie wytracił obywatelów Cetron i Naalol, ale mieszkał Chananejczyk w pośrzodku jego i stał mu się hołdownikiem.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 też nie wygładził obywatelów Akcho i Sydonu, Ahalab i Achasib, i Helba, i Afek, i Rohob;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w pośrzodku Chananejczyka, obywatela onej ziemie, ani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Neftali też nie wygładził obywatelów Betsames i Betanat i mieszkał między Chananejczykiem, obywatelem ziemie, i byli mu Betsamitowie i Betanitowie hołdownicy.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ścisnął Amorejczyk syny Danowe na górze ani im dał miejsca, aby zeszli na równinę;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na górze Hares, co się wykłada skorupiany, w Ajalon i w Salebim. I stała się ciężka ręka domu Jozefowego, i stał mu się hołdownikiem.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granica Amorejczyka od wstępu Skorpiona, skała i wyższe miejsca.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2024-03-29T08:23:41Z</dcterms:modified>
</cp:coreProperties>
</file>