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też do Gazy i ujźrzał tam niewiastę, nierządnicę, i 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Filistynowie i gruchnęło u nich, że Samson wszedł do miasta, obtoczyli go, postawiwszy straż w bramie miejskiej, i tam całą noc milczkiem czekając, aby, skoro dzień, wychodzącego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Samson spał aż do północy, a stamtąd powstawszy, wziął oboje wrota u bramy z podwojami ich i z zamkiem i włożywszy je na ramiona swe, zaniósł na wierzch góry, która patrzy ku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rozmiłował się niewiasty, która mieszkała w Dolinie Sorek, a zwano ją Dalila.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przyjachali do niej książęta Filistyńskie, i rzekli: Oszukaj go a wywiedź się od niego, w czym tak wielką moc ma, a jakobyśmy go zwyciężyć mogli i związanego utrapić. To jeśli uczynisz, damyć każdy tysiąc i sto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tedy Dalila do Samsona: Powiedz mi, proszę, w czym jest nawiętsza moc twoja, a co jest, czym byś związany wyrwać się nie mógł?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odpowiedział Samson: Gdyby mię siedmią powrozów żylistych jeszcze nie uschłych i jeszcze wilgotnych związano, będę słabym jako inni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przyniosły do niej książęta Filistyńskie siedm powrozów, jako była rzekła, któremi go związała,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 niej zasadzka zataiła i w komorze końca rzeczy czekała. I zawołała nań: Filistynowie nad tobą, Samson! Który rozerwał powrozy, jako gdyby kto przerwał nić ukręconą z paździerzy zgrzebnych, gdy zapach ognia poczuje; i nie poznano, w czym by była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niego Dalila: Otoś mię oszukał i nieprawdęś powiedział: wżdy teraz powiedz mi, czym by cię zwięzać.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on odpowiedział: Gdyby mię związano nowemi powrozami, których nigdy nie używano, słaby będę i innym ludziom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Któremi znowu Dalila związała go i zawołała: Filistynowie nad tobą, Samsonie! w komorze zasadzkę nagotowawszy. Który tak porwał powrozy jako nici płótna.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zaś Dalila do niego: Pókiż mię zdradzasz i kłamstwo powiadasz? Okaż, czym byś miał być związany. Której Samson odpowiedział: Jeśli siedm włosów z głowy mojej z nicią osnowaną spleciesz a gwóźdź w nie obwiniony wbijesz w ziemię, słabym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uczyniła Dalila, rzekła do niego: Filistynowie nad tobą, Samsonie! Lecz on wstawszy ze snu, wyrwał gwóźdź z włosami i z osnowaniem.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niego Dalila: Jakoż powiadasz, żebyś mię miłował, ponieważ serce twoje nie jest ze mną? Trzykrocieś mną skłamał, a nie chciałeś powiedzieć, w czym jest barzo wielka moc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dokuczała i przez wiele dni ustawicznie przy nim tkwiała, czasu odpoczynienia nie dając, ustała dusza jego i aż do śmierci się spracowała.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otwierając prawdę, rzekł do niej: Żelazo nigdy nie postało na głowie mojej, bom jest nazareusz, to jest poświęcony Bogu z żywota matki mojej: jeśliby mi głowę ogolono, odejdzie ode mnie moc moja i ustanę, i będę jako inni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widząc, że jej wyznał wszytek umysł swój, posłała do książąt Filistyńskich i rozkazała: Przyjedźcie jeszcze raz, boć mi teraz otworzył serce swoje. Którzy przyjachali, wziąwszy pieniądze, które byli obiecali.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uśpiła go na koleniech swoich i położyła głowę jego na swym łonie. I przyzwała barwierza, i ogoliła siedm włosów jego, i poczęła go odpychać, i wyganiać od siebie: bo natychmiast moc odeszła od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Filistynowie nad tobą, Samsonie! Który ze snu wstawszy, rzekł w sercu swoim: Wynidę, jakom przedtym czynił, a otrząsnę się: nie wiedząc, że JAHWE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pojmawszy Filistynowie, natychmiast mu oczy wyłupili i wiedli go do Gazy związawszy łańcuchami, a zamknąwszy go w ciemnicy, żarna obracać przymusili.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włosy jego podrastać poczynały,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książęta Filistyńskie zeszły się były pospołu, żeby ofiarowały ofiary wielkie Dagonowi, bogu swemu, i weselili się, mówiąc: Dał bóg nasz nieprzyjaciela naszego Samsona w ręce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też lud widząc chwalił boga swego i toż mówił: Dał bóg nasz nieprzyjaciela naszego w ręce nasze, który spustoszył ziemię naszę i wielu 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dobrej myśli, weseląc się po biesiadach, najadszy się już, przykazali, aby zawołano Samsona i aby grał przed nimi. Który przywiedziony z ciemnice grał przed nimi, i postawili go między dwiema słupy.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pocholęciu, który go prowadził: Puść mię, że się dotknę słupów, na których stoi wszytek dom, a podeprę się na nich i trochę odpoczynę.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pełen był mężów i niewiast i były tam wszytkie książęta Filistyńskie, a z dachu i z sale około trzech tysięcy obojej płci patrzących na grającego Samsona.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wzywając JAHWE, rzekł: JAHWE Boże, wspomni na mię a przywróć mi teraz pierwszą moc, Boże mój, abych się pomścił nad nieprzyjacioły memi, a za utracenie obu oku jednę pomstę odniosę.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ująwszy obadwa słupy, na których stał dom, jeden z nich prawą ręką, a drugi lewą trzymając,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Niech umrze dusza moja z Filistynami! I zatrząsnąwszy mocno słupami, upadł dom na wszytkie książęta i na inny lud, który tam był, i daleko ich więcej umierając, niżli przedtym, żywy będąc,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bracia jego i wszytek ród, wzięli ciało jego i pogrzebli między Saraa i Estaol w grobie ojca jego Manue, a sądził Izraela dwadzieścia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2024-04-29T15:55:04Z</dcterms:modified>
</cp:coreProperties>
</file>