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Starszy, wybranej paniej i dziatkom jej, które ja miłuję w prawdzie, a nie ja sam, ale i wszyscy, którzy poznali prawdę: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prawdy, która trwa w nas i z nami będzie na wieki.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z wami łaska, miłosierdzie, pokój od Boga Ojca i od Chrystusa Jezusa, Syna Ojcowego, w prawdzie i miłości.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Uweseliłem się barzo, iżem nalazł z synów twych chodzące w prawdzie, jakośmy rozkazanie wzięli od Ojca.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proszę cię, Pani, nie jako przykazanie nowe pisząc ci, ale któreśmy mieli od początku, abyśmy jeden drugiego miłowali.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jest miłość, abyśmy chodzili według przykazań jego. Abowiem to jest przykazanie, aby jakoście słyszeli od początku, w nim chodzili.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wiele zwodzicielów wyszło na świat, którzy nie wyznawają, iż Jezus Chrystus przyszedł w ciało: ten jest zwodzicielem i Antychrystem.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 samych siebie, żebyście nie stracili, coście urobili, ale żebyście zupełną odpłatę wzięli.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który odstępuje, a nie trwa w nauce Chrystusowej, Boga nie ma. Kto trwa w nauce, ten i Ojca, i Syna ma.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przychodzi do was, a tej nauki nie przynosi, nie przyjmujcie go do domu ani mu daj zdrów mówcie.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kto mu daj zdrów mówi, uczestnikiem jest uczynków jego złościwych.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wam więcej pisać, nie chciałem przez papir i inkaust, abowiem spodziewam się być u was i ustnie mówić, aby wesele wasze było zupełne.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dziatki siostry twojej Wybranej.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2024-04-23T13:24:57Z</dcterms:modified>
</cp:coreProperties>
</file>