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Starszy, Gajowi namilszemu, którego ja miłuję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Namilszy, modlę się, abyć się na wszytkim dobrze powodziło i abyś zdrów był, jako się dobrze powodzi duszy twojej.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Wielcem się uradował, gdy przyszli bracia i dali świadectwo prawdzie twojej, jako ty w prawdzie chodzisz.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Więtszej nad tę pociechy nie mam, jedno abych słyszał, że dziatki moje chodzą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Namilszy, wiernie czynisz, cokolwiek działasz dla braciej, a to dla gości,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świadectwo dali o miłości twej w oczach kościoła: które dobrze czyniąc, odprowadzisz godnie Bogu.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dla imienia jego wyszli, nic nie biorąc od poganów.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tedy takowe powinniśmy przyjmować, abyśmy byli pomocnikami prawdy.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Pisałbym był snadź kościołowi, ale ten, który miłuje przodkowanie między nami, Diotrepes, nie przyjmuje 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jeśli przydę, przypomnię uczynki jego, który czyni słowy złościwemi, szczebiocąc na nas, a jakoby na tym dosyć nie miał, ani sam przyjmuje braciej, i tym, co przyjmują, zabrania i z kościoła wyrzuca.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Namilszy, nie naszladuj złego, ale co jest dobrego. Ktoć dobrze czyni, z Boga jest, kto źle czyni, nie widział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Demetriuszowi świadectwo dają wszyscy i też sama prawda, lecz i my świadectwo dawamy: a wiesz, iż świadectwo nasze prawdziwe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ci wiele pisać, alem ci nie chciał pisać inkaustem i piórem. Lecz się nadziewam rychło cię ujźrzeć, a ustnie mówić będziemy. Pokój tobie. Pozdrawiają cię przyjaciele. Pozdrów mianowicie przyjacioły.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2024-04-16T12:58:10Z</dcterms:modified>
</cp:coreProperties>
</file>