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Jezusów Chrystusów, a brat Jakubów, tym, którzy są w Bogu Ojcu umiłowani, a w Jezusie Chrystusie zachowani i wezwani.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pokój, i miłość niech się wam wypełni.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wszelaką pilność czyniąc, abym do was pisał o społecznym waszym zbawieniu, miałem za potrzebną pisać wam, prosząc, abyście bojowali o wiarę raz świętym podaną.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wtrącili się niektórzy ludzie (którzy dawno na ten sąd są naznaczeni) niezbożni, którzy Boga naszego łaskę obracają w rozpustność i przą się samego Panującego i Pana naszego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 wam przypomionąć, gdyż raz wszytko wiecie, iż Jezus wybawiwszy lud z ziemie Egipskiej, zasię te potracił, którzy nie wierzyli.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Anjoły, którzy nie zachowali zacności swej, ale mieszkanie swoje opuścili, na sąd dnia wielkiego związkami wiecznemi pod chmurą zachował.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Sodoma i Gomora, i pograniczne miasta, tymże sposobem zwszeteczniawszy i udawszy się za cudzym ciałem, zstały się przykładem ognia wiekuistego, karanie cierpiąc.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ciało plugawią, i zwierzchność odrzucają, i majestat bluźnią.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Michał Archanjoł z diabłem spór wiódł, spierając się o ciało Mojżeszowe, nie śmiał podnieść sądu bluźnierskiego, ale rzekł: Niech ci Pan rozkaże!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czegokolwiek nie wiedzą, bluźnią, a cokolwiek z przyrodzenia, jako nieme bydło rozumieją, w tym się psują.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iż się drogą Kaimową udali, a zwiedzieniem Balaamowym zapłatą rozpuścili się, a w przeciwieństwie Korego poginęli.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plugawcy na biesiadach swoich spólnie biesiadujący bez bojaźni, samych siebie pasący, obłoki bezwodne, które od wiatrów tam i sam unoszone bywają, drzewa jesienne, nieużyteczne, dwakroć pomarłe, wykorzenione,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wały srogie morskie, przez piany zelżywości swoje wyrzucające, gwiazdy błąkające się, którym burza ciemności na wieki jest zachowana.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prorokował i o tych Enoch, siódmy od Adama, mówiąc: Oto przyszedł Pan z tysiącmi świętych swoich,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czynił sąd przeciwko wszytkim i strofował wszytki niezbożniki ze wszytkich uczynków ich niezbożnych, które niezbożnie płodzili, i ze wszytkich przykrości, które mówili przeciw Bogu niezbożni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szemracze narzekający, chodzący wedle pożądliwości swych, a usta ich mówią nadętości, dziwujący się osobam dla pożytku.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namilejszy, pamiętacie na słowa, które są przedtym powiadane od Apostołów Pana naszego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wam powiadali, że w ostateczny czas przydą naśmiewcy, chodzący według swych pożądliwości w niezbożnościach.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sami odłączają, cieleśni, Ducha niemający.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namilszy, budując się sami na naświętszej wierze waszej, w Duchu Ś. modląc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się w miłości Bożej zachowajcie, oczekiwając miłosierdzia Pana naszego Jezusa Chrystusa ku żywotowi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jedne osądzone karzcie,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zachowajcie, wyrywając z ognia. A innych litujcie w bojaźni, mając w nienawiści i onę, która cielesna jest, pokalaną suknią.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zachować bez grzechu i postawić przed oblicznością chwały swojej niepokalane w radości w przyszciu Pana naszego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Bogu, zbawicielowi naszemu, przez Jezusa Chrystusa Pana naszego chwała i wielmożność, rozkazowanie i władza przed wszelkim wiekiem i teraz, i na wszytkie wieki wieków.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2024-04-17T02:10:16Z</dcterms:modified>
</cp:coreProperties>
</file>