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jemu dał Bóg, aby objawił sługom swym, co się ma dziać wrychle, i oznajmił, posławszy przez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świadectwo wydał słowu Bożemu i świadectwo Jezusa Chrystusa, cokolwiek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czyta i słucha słów proroctwa tego, i zachowywa to, co w nim jest napisano: abowiem czas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 kościołom, które są w Azyjej. Łaska wam i pokój od tego, który jest, i który był, i który przydzie, i od siedmi duchów, którzy są przed oblicznością stolice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wierny świadek, pierworodny umarłych i książę królów ziemie, który nas umiłował i omył nas z grzechów naszych we krwi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 i kapłany Bogu i Ojcu swemu: jemu chwała i władza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 z obłokami i ujźrzy go wszelkie oko, i którzy go przebili, i bić się będą dla niego wszytkie pokolenia ziemie.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Alfa i Omega, początek i koniec, mówi Pan Bóg, który jest, i który był, i który przydzie: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Jan, brat wasz i uczesnik ucisku, i w królestwie, i w cierpliwości w Chrystusie Jezusie, byłem na wyspie, którą zową Patmos, dla słowa Bożego i świadectwa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duchu w dzień Pański i słyszałem głos za sobą wielki jako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mówiącej: Co widzisz, napisz w księgi i pośli siedmi kościołom, które są w Azyjej: Efezowi i Smyrnie, i Pergamowi, i Tiatyrze, i Sardowi, i Filadelfijej, i Laodycyjej.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abym obaczył głos, który mówił ze mną. A obróciwszy się, ujźrzałem siedm lichtarzów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pośrzodku siedmi lichtarzów złotych podobnego Synowi człowieczemu, obleczonego w długą szatę i przepasanego u piersi pasem złotym,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głowa jego i włosy były białe jako wełna biała i jako śnieg, a oczy jego jako płomień ognia,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mosiądzowi, jakoby w piecu rozpalonemu, a głos jego jako głos wiela wód,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w swej prawej ręce siedm gwiazd, a z ust jego miecz z obu stron ostry wychodził, a oblicze jego jako słońce świeci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go ujźrzał, upadłem do nóg jego jako martwy. I włożył prawą rękę swoję na mię, mówiąc: Nie bój się: Jam jest pierwszy i ostateczny,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żywy; i byłem umarły, a oto jestem żywiący na wieki wieków i mam klucze śmierci i 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tedy, coś widział, i co jest, i co się dziać ma na potym.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siedmi gwiazd, któreś widział w prawej ręce mojej i siedm lichtarzów złotych. Siedm gwiazd są aniołowie siedmi kościołów, a siedm lichtarzów są siedm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2024-04-26T15:25:09Z</dcterms:modified>
</cp:coreProperties>
</file>