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znak wielki na niebie: Niewiasta obleczona w słońce a księżyc pod jej nogami, a na głowie jej korona z gwiazd dwunaście.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mając w żywocie, wołała, pracując się, i męczyła się, aby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drugi znak na niebie: a oto smok wielki, rydzy, mający siedm głów i rogów dziesięć, a na głowach jego siedm koron,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ogon jego ciągnął trzecią część gwiazd niebieskich. I zrzucił je na ziemię. A smok stanął przed niewiastą, która miała porodzić, aby, gdyby porodziła, pożarł syna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syna, mężczyznę, który miał rządzić wszytkie pogany laską żelazną. I porwany jest syn jej do Boga i do stolice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uciekła na pustynią, gdzie miała miejsce zgotowane od Boga, aby ją tam żywiono tysiąc dwie 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wielka bitwa na niebie: Michał i aniołowie jego walczyli z smokiem, i smok walczył i aniołowie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mogli, ani miejsce ich dalej znaleziono jest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zrzucon jest on smok, wielki wąż staradawny, którego zową diabłem i szatanem, który zwodzi wszytek świat, i zrzucony jest na ziemię, i aniołowie jego z nim są zrzuceni.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wielki na niebie mówiący: Teraz się zstało zbawienie i moc, i Królestwo Boga naszego, i zwierzchność Chrystusa jego, iż zrzucon jest oskarżyciel braciej naszej, który je oskarżał przed oblicznością Boga naszego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zwyciężyli go dla krwie barankowej i dla słowa świadectwa swego, a nie umiłowali dusz swoich aż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weselcie się niebiosa i którzy mieszkacie na nich! Biada ziemi i morzu, iż zstąpił Diabeł do was, mając wielki gniew, wiedząc, iż mały czas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widział smok, iż był zrzucon na ziemię, przeszladował niewiastę, która porodziła mężczyznę: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niewieście dwie skrzydle orła wielkiego, aby leciała na pustynią na miejsce swoje, gdzie ją żywią przez czas i czasy, i przez połowicę czasu od obliczności wężowej.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wąż z gęby swojej za niewiastą wodę jako rzekę, aby uczynił, żeby ją rzeka porwała.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ratowała ziemia niewiastę, i otworzyła ziemia usta swe, i połknęła rzekę, którą wypuścił smok z gęby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smok na niewiastę, i szedł, aby walczył z drugimi z nasienia jej, którzy zachowywają przykazania Boże i mają świadectwo Jezusa Chrystusa.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2024-04-28T06:02:45Z</dcterms:modified>
</cp:coreProperties>
</file>