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a oto Baranek stał na górze Syjon, a z nim sto czterdzieści i cztery tysiące mających imię jego i imię Ojca jego napisane na czelech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 głos z nieba jako głos wiela wód i jako głos gromu wielkiego, a głos, którym słyszał, jako cytrzystów grających na cytrach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śpiewali jakoby nową pieśń przed stolicą i przed czworgiem źwierząt, i starszymi: a żaden nie mógł pieśni śpiewać, jedno one sto czterdzieści cztery tysiące, którzy są kupieni z 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są, którzy się z niewiastami nie pokalali, bo dziewicami są. Ci chodzą za Barankiem, gdziekolwiek idzie. Ci kupieni są z ludzi pierwiastkami Bogu i Barankowi,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uściech ich nie nalazło się kłamstwo, abowiem bez zmazy są przed stolicą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drugiego anjoła, lecącego przez pośrzodek nieba, mającego Ewanielią Wieczną, aby ją opowiadał siedzącym na ziemi i wszelkiemu narodowi, i pokoleniu, i językowi, i ludowi,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wielkim głosem: Bójcie się Pana i cześć mu dajcie, iż przyszła godzina sądu jego, a kłaniajcie się temu, który uczynił niebo i ziemię, morze i źrzódła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pozad szedł drugi anjoł, mówiąc: Upadła, upadła Babilonia ona wielka, która winem gniewu porubstwa swojego napoiła wszytkie narody!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trzeci anjoł szedł za nimi, mówiąc głosem wielkim: Jeśliby się kto kłaniał bestyjej i obrazowi jej i wziąłby cechę na swe czoło abo na rękę swoję,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pić będzie z wina gniewu Bożego, które zmieszane jest z szczerym winem w kubku gniewu jego. I będzie męczon ogniem i siarką przed oczyma anjołów świętych i przed oczyma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dym męki ich wstępować będzie na wieki wieków ani mają odpoczynku we dnie i w nocy, którzy się kłaniali bestyjej i obrazowi jej, i jeśli kto bierze cechę imienia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jest cierpliwość Świętych, którzy chowają przykazania Boże i wiarę Jezusowę.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z nieba, mówiący mi: Napisz: Błogosławieni umarli, którzy w Panu umierają. Odtąd już, mówi Duch, aby odpoczynęli od prac swoich, abowiem uczynki ich za nimi idą.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a oto obłok biały, a na obłoku siedzącego podobnego Synowi Człowieczemu, mającego na głowie swej koronę złotą, a w ręce swej sierp ostry.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 anjoł wyszedł z kościoła, wołając głosem wielkim ku siedzącemu na obłoku: Zapuść sierp twój a żni, gdyż przyszła godzina żęcia, ponieważ uschło żniwo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zapuścił, który siedział na obłoku, sierp swój na ziemię i pożęta jest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 anjoł wyszedł z kościoła, który jest w niebie, mając i ten sierp ostry.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drugi anjoł wyszedł z ołtarza, który miał moc nad ogniem, i zawołał wielkim głosem do tego, który miał sierp ostry, mówiąc: Zapuść swój sierp ostry a zbieraj grona winnice ziemie, bo dojźrzałe są jagody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zapuścił anjoł sierp swój ostry na ziemię, i zebrał winnicę ziemie, i wrzucił w kadź gniewu Bożego wielką.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deptano kadź przed miastem, i wyszła krew z kadzi aż do wędzideł końskich przez tysiąc sześć set stajadł.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2024-04-29T19:35:55Z</dcterms:modified>
</cp:coreProperties>
</file>