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kościoła, mówiący siedmi aniołom: Idźcie a wylejcie siedm czasz gniewu Bożego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pierwszy, i wylał czaszę swą na ziemię. I zstała się sroga i zła rana w ludziach, którzy mieli cechę bestyjej, i w tych, którzy się kłaniali obrazowi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wtóry anjoł czaszę swą na morze. I zstała się krew jakoby umarłego, a każda dusza żywa zdechła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trzeci anioł czaszę swą na rzeki i źrzódła wód. I zstała się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anioła wód mówiącego: Sprawiedliwyś jest, Panie, któryś jest, i któryś był, Święty, któryś to osądził: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krew Świętych i Proroków wylali, i dałeś im krew pić, bo godni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drugiego od ołtarza mówiącego: Tak, Panie Boże wszechmogący, prawdziwe i sprawiedliwe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czwarty anioł czaszę swą na słońce. I dano mu jest gorącem trapić ludzie i ogniem;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upaleni byli ludzie upaleniem wielkim, i bluźnili imię Boże, który ma zwierzchność nad temi plagami, ani czynili pokuty, aby mu chwałę 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piąty anioł czaszę swą na stolicę bestyjej. I zstało się królestwo jej zaćmione i żwali języki swoje od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Boga niebieskiego od boleści i ran swoich, a nie pokutowali od uczynków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szósty anioł czaszę swą na onę wielką rzekę Eufrates. I wysuszył wodę jej, aby zgotowana była droga królom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z ust smokowych i z ust bestyjej, i z ust fałszywego proroka trzy nieczyste duchy na kształt żab.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są duchy czartów czyniące znaki i wychodzą do królów wszytkiej ziemie zgromadzać je na walkę na dzień wielki wszechmogącego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idę jako złodziej: Błogosławiony, który czuje i strzeże szat swoich, aby nie chodził nago i nie oglądano sromoty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 je na miejsce, które zową po Żydowsku Armagedon.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siódmy anioł czaszę swą na powietrze. I wyszedł głos wielki z kościoła od stolice, mówiący: Stało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łyskawice, i głosy, i gromy, i zstało się wielkie trzęsienie ziemie, jakie nigdy nie było, odkąd ludzie byli na ziemi, takowe trzęsienie tak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miasto wielkie na trzy części. I miasta poganów upadły. I Babilonia wielka przyszła na pamięć przed Bogiem, aby jej dał kubek wina zapalczywości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wszelka wyspa uciekła, i góry się nie nalazły.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 grad jako cetnar spadł z nieba na ludzi. I bluźnili ludzie Boga dla plagi gradu, iż barzo wielka była.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2024-04-27T10:35:51Z</dcterms:modified>
</cp:coreProperties>
</file>