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Objawienie Jana</w:t>
      </w:r>
    </w:p>
    <w:p>
      <w:pPr>
        <w:pStyle w:val="Nagwek2"/>
        <w:keepNext/>
        <w:jc w:val="center"/>
      </w:pPr>
      <w:r>
        <w:t>Rozdział 18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potymem widział drugiego anjoła, zstępującego z nieba, mającego moc wielką, i oświeciła się ziemia od chwały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zakrzyknął w mocy, mówiąc: Upadła, upadła Babilonia wielka i zstała się mieszkaniem czartów i strażą wszego ducha nieczystego, i strażą wszelkiego ptastwa nieczystego i przemierzłego: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z wina gniewu porubstwa jej piły wszytkie narody, a królowie ziemie wszeteczeństwo z nią płodzili i kupcy ziemscy z mocy rozkoszy jej bogatymi się zstali.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słyszałem drugi głos z nieba mówiący: Wynidźcie z niej, ludu mój, abyście nie byli ucześnikami grzechów jej a żebyście nie odnieśli plag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grzechy jej przyszły aż do nieba i wspomniał Pan na nieprawości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Oddajcież jej, jako i ona wam oddawała, a w dwójnasób dwojako oddajcie wedle uczynków jej. W kubku, którym nalewała, nalewajcie jej w dwójnasób.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się wiele wynosiła i w rozkoszach była, tyle jej dajcie męki i żałości, iż w sercu swym mówi: Siedzę królową, a nie jestem wdową i żałości nie ujźrzę.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w jeden dzień przyjdą plagi jej: śmierć i smętek, i głód i ogniem będzie spalona, iż mocny jest Bóg, który ją osądzi.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będą płakać i nad nią bić się będą królowie ziemscy, którzy z nią wszeteczeństwo płodzili i w rozkoszach żyli, gdy ujźrzą dym spalenia jej,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daleka stojąc prze bojaźń mąk jej, mówiąc: Biada! biada! miasto ono wielkie, Babilonia, miasto ono mocne: iż w jednę godzinę przyszedł sąd twój!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kupcy ziemscy płakać będą i żałować nad nią, iż towarów ich żaden więcej nie kupi,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towaru złota i srebra, i kamienia drogiego, i pereł, i bisioru, i szarłatu, i jedwabiu, i karmazynu, i wszelkiego drzewa tyinowego, i wszelkiego naczynia słoniowego, i wszelkiego naczynia z kamienia kosztownego, i z miedzi, i z żelaza, i z marmoru,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cynamonu, i kadzenia, i maści, i kadzidła, i wina, i oliwy, i mąki czystej, i pszenice, i bydła, i owiec, i koni, i kolebek, i niewolników, i dusz ludzkich.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owoce pożądliwości dusze twej odeszły od ciebie, i wszytkie rzeczy tłuste i świetne zginęły od ciebie ani ich już dalej znajdą.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Kupcy tych rzeczy, którzy się zbogacili, od niej z daleka stać będą dla bojaźni mąk jej, płacząc i żałując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mówiąc: Biada! biada! miasto ono wielkie, które było obleczone w bisior i w szarłat, i w karmazyn, i było uzłocone złotem i kamienim drogim, i perłami,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iż jednej godziny spustoszone są tak wielkie bogactwa! I wszelki sternik, i wszelki po jezierze jeżdżący, i żeglarze, i którzy na morzu robią, z daleka stanęli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zawołali, widząc miejsce zapalenia jego, mówiąc: Któreż podobne miastu temu wielkiemu?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sypali proch na głowy swe, a płacząc i żałując wołali, mówiąc Biada! biada! miasto ono wielkie, w którym zbogacieli wszyscy którzy mieli okręty na morzu, z płacej jego, iż jednej godziny spustoszało!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Rozraduj się nad nim niebo i święci Apostołowie i prorocy, iż Bóg osądził sąd wasz z niego!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podniósł jeden anjoł mocny kamień jakoby młyński wielki, i wyrzucił w morze, mówiąc: Tym pędem wrzucona będzie Babilonia, miasto ono wielkie, i już dalej nie będzie naleziona.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głos cytrzystów i śpiewaków, i na piszczałce grających, i na trąbie, dalej w tobie słyszan nie będzie. I wszelki rzemiesłnik wszelkiego rzemiesła nie znajdzie się więcej w tobie, i głos młyna nie będzie dalej słyszan w 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światłość lampy nie będzie się dalej świeciła w tobie, i głos oblubieńca i oblubienice nie będzie dalej słyszan w tobie: iż kupcy twoi byli książęta ziemscy, iż czarami twemi pobłądziły wszytkie narody.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 nim się znalazła krew Proroków i świętych, i wszytkich, którzy są zabici na ziemi.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Objawienie Jana Rozdział 18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2024-05-15T14:51:54Z</dcterms:modified>
</cp:coreProperties>
</file>