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anjoła zstępującego z nieba, mającego klucz Przepaści i łańcuch wielki w ręce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uchwycił smoka, węża starego, który jest diabeł i szatan, i związał go na tysiąc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wrzucił go w przepaść, i zamknął, i zapieczętował nad nim, aby nie zwodził dalej narodów, ażby się wypełniły tysiąc lat: a potym ma być rozwiązan na mały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Inszy z umarłych nie żyli, aż się skończyły tysiąc lat. To jest zmartwychwstanie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święty, który ma część w pierwszym zmartwychwstaniu: nad tymi wtóra śmierć mocy nie ma, ale będą kapłany Bożymi i Chrystusowymi i będą królować z nim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skończą tysiąc lat, będzie rozwiązan szatan z ciemnice swojej i wynidzie, i będzie zwodził narody, które są na czterech węgłach ziemie, Goga i Magoga, i zbierze je na walkę, których liczba jest jako piasek morski.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wstąpili na szerokość ziemie i obtoczyli obóz Świętych i miasto umiłowane.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ogień od Boga z nieba i pożarł je. A diabeł, który je zwodził, wrzucon jest w jezioro ognia i siarki, gdzie i bestyja,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fałszywy Prorok będą męczeni we dnie i w 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stolicę wielką, białą, i Siedzącego na niej, przed którego obliczem uciekła ziemia i niebo, a miejsce im nie jest znalezione.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umarłe wielkie i małe stojące przed oblicznością stolice, a księgi są otworzone. I drugą księgę otworzono, która jest żywota, i osądzono umarłe z tego, co napisano było w onych księgach wedle uczynków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dało morze umarłe, którzy w nim byli; i śmierć, i piekło dali umarłe swe, którzy w nich byli, i sądzono każdego wedle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piekło wrzucono w jezioro ogniste. Ta jest śmierć wtóra. I który się nie nalazł napisany w księgach żywota, wrzucon jest w jezioro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2024-05-13T22:11:47Z</dcterms:modified>
</cp:coreProperties>
</file>