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rzekę wody żywota, jasną jako kryształ, wychodzącą z stolice Bożej i Barankowej.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pośrzód ulice jego i z obu stron rzeki drzewo żywota, rodzące owoców dwanaście, na każdy miesiąc podawając owoc swój, a liście drzewa ku zdrowiu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żadne przeklęctwo, ale stolica Boża i Barankowa w nim będą, ą słudzy jego służyć mu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oglądają oblicze jego, a imię jego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nocy więcej nie będzie a nie trzeba im będzie światłości świece ani światłości słonecznej, bo je Pan Bóg oświecać będzie, i królować będą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Te słowa barzo wierne są i prawdziwe. A Pan Bóg duchów Prorockich posłał anjoła swego, aby okazał sługom swym, co się ma zstać wrychle.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przychodzę rychło. Błogosławiony, który zachowywa słowa proroctwa ksiąg 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Jan, którym słyszał i widział to. A gdym słyszał i widział, upadłem, abym się pokłonił przed nogami anjoła, który mi to pokazował.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Patrz, żebyś nie czynił, bom jest spółsługa twój i braciej twej, Proroków, i tych, co chowają słowa proroctwa ksiąg tych. Bogu się kłaniaj!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Nie pieczętuj słów proroctwa ksiąg tych, abowiem czas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szkodzi, niech jeszcze szkodzi; a kto jest w plugastwie, niech jeszcze plugawieje; a kto sprawiedliwy jest, niech jeszcze będzie usprawiedliwion; a święty, niech jeszcze będzie poświęcon.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przychodzę rychło, a zapłata moja ze mną jest, abym oddał każdemu według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Alfa i Omega, pierwszy i ostatni, początek i 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omywają szaty swoje we krwi barankowej, aby władza ich była nad drzewem żywota a żeby weszli przez bramy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dworze psi i czarownicy, i niewstydliwi, i mężobójce, i bałwochwalce, i każdy, który miłuje i który czyni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JEZUS posłałem anjoła mego, aby to wam świadczył w kościelech. Jam jest korzeń i naród Dawidów, gwiazda jasna i zaranna.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i oblubienica mówią: Przydź! A kto słyszy, niech mówi: Przydź! A kto pragnie, niech przydzie. A kto chce, niech bierze wodę żywota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oświadczam się każdemu słuchającemu słów proroctwa ksiąg tych: Jeśliby kto przyłożył do tego: przyłoży Bóg nań plagi opisane w tych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 ujął z słów ksiąg proroctwa tego: odejmie część jego z ksiąg żywota i z miasta świętego, i z tych, które są napisane w tych 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Mówi, który świadectwo daje o tym: Zaiste przydę rychło. Amen. Przydź, Panie Jezu!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wami wszytkimi.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2024-04-29T04:12:05Z</dcterms:modified>
</cp:coreProperties>
</file>