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anjołowi kościoła Sardyjskiego napisz: To mówi, który ma siedm Duchów Bożych i siedm gwiazd: znam uczynki twoje, iż masz imię, że żywiesz, aleś jest umarły.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czujny a utwierdzaj inne, co umrzeć miało. Abowiem nie najduję uczynków twoich zupełnych przed Bogiem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 tedy, jakoś wziął i słyszał, a chowaj i pokutę czyń. Jeśliż tedy czuć nie będziesz, przydę do ciebie jako złodziej, a nie poznasz, której godziny przydę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masz mało imion w Sardziech, którzy nie pokalali szat swoich i chodzić będą ze mną w bieli, iż godni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zwycięży, tak będzie obleczon w szaty białe i nie wymażę imienia jego z ksiąg żywota, i wyznam imię jego przed Ojcem moim i przed anjoły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ucho, niech słucha, co Duch kościołom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anjołowi kościoła Filadelfskiego napisz: To mówi Święty i Prawdziwy, który ma klucz Dawidów: który otwiera, a żaden nie zawiera; zawiera, a żaden nie otwiera.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 uczynki twoje. Otom dał przed tobą drzwi otworzone, których żaden nie może zamknąć: iż masz małą moc i zachowałeś słowo moje, i nie zaprzałeś się imienia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dam z bóżnice szatańskiej, co się powiedają być Żydami, a nie są, ale kłamają. Oto uczynię im, iżby przyszli i pokłonili się przed nogami twymi, i poznają, iżem ja ciebie umiłował.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Iżeś zachował słowo cierpliwości mojej, a ja ciebie zachowam od godziny pokuszenia, która przyść ma na wszytek świat kusić mieszkające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idę rychło: trzymaj, co masz, aby żaden nie wziął korony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zwycięży, uczynię go słupem w kościele Boga mego, a więcej z niego nie wynidzie. I napiszę na nim imię Boga mego i imię miasta Boga mego, nowego Jeruzalem, które zstępuje z nieba od Boga mego, i imię moje nowe.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ucho, niechaj słucha, co Duch mówi kościołom.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Anjołowi kościoła Laodyckiego napisz: To mówi Amen, świadek wierny i prawdziwy, który jest początkiem stworzenia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sprawy twoje, iżeś nie jest ani zimny, ani gorący. Bodajbyś był zimny abo gorący: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iżeś letny, a ani zimny, ani gorący, pocznę cię wyrzucać z ust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mówisz: Żem jest bogaty i zbogacony, a niczego nie potrzebuję: a nie wiesz, iżeś ty nędzny i mizerny, i ubogi, i ślepy, i nagi.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Radzęć, abyś sobie kupił u mnie złota w ogniu doświadczonego, żebyś się zbogacił i szaty białe oblókł, aby się nie okazowała sromota nagości twojej; a namaż maścią na oczy twoje, abyś 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które miłuję, strofuję i karzę. Bądź tedy żarliwym a pokutuj.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stoję u drzwi i kołacę: jeśliby kto usłyszał głos mój i otworzył mi drzwi, wnidę do niego i będę z nim wieczerzał, a on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zwycięży, dam mu siedzieć z sobą na stolicy mojej: jakom ja też zwyciężył i usiadłem z Ojcem moim na stolicy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ucho, niechaj słucha, co Duch kościołom mówi.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2024-04-27T14:50:51Z</dcterms:modified>
</cp:coreProperties>
</file>