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czasu jednego sędziego, gdy Sędziowie byli przełożonemi, zstał się głód w ziemi. I szedł człowiek z Betlejem Juda, aby gościem był w krainie Moab z żoną swą i ze dwiema synoma.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Samego zwano Elimelech, a żonę jego Noemi, a dwu synów jednego Mahalon, a drugiego Chelion, Efratczykowie z Betlejem Juda. I wszedszy w krainę Moabicką, 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Elimelech, mąż Noemi, i została sama z 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pojęli żony Moabitki, z których jedną zwano Orfa, a drugą Rut. I mieszkali tam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 umarli, to jest Mahalon i Chelion, i została niewiasta osierociała bez dwu synów i bez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wezbrała się, aby szła do ojczyzny z obiema niewiastkoma swemi z kraju Moabickiego, bo słyszała, że wejźrzał JAHWE na lud swój i dał im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 tedy z miejsca gościny swojej z obiema niewiastkoma. A będąc już w drodze nawrócenia się do ziemie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nich: Idźcie do domu matki waszej, niechaj uczyni z wami JAHWE miłosierdzie, jakoście czyniły z nieboszczykami i 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wam da naleść odpoczynienie w domiech mężów, których dostaniecie. I pocałowała je. Które wyniózszy głos, jęły płakać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mówić: Pójdziem z tobą do ludu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ona odpowiedziała: Wróćcie się, córki moje, przecz idziecie ze mną? Azaż jeszcze mam syny w żywocie moim, żebyście się mężów ze mnie spodziewać mogły?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się, córki moje, a idźcie, bom się już zstarzała ani się godzę do związku małżeńskiego. Choćbych mogła tej nocy począć i porodzić syny,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jeślibyście ich czekać chciały, ażby podrośli i lat młodzieństwa doszli, pierwej będziecie babami, niżli za mąż pójdziecie. Nie chciejcie, proszę, córki moje, bo wasze utrapienie barziej mię ciśnie i wyszła ręka PANSKA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Podniózszy tedy głos, zasię jęły płakać. Orfa pocałowała świekrę i wróciła się, Rut została przy świekrze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rzekła Noemi: Oto się wróciła jątrew twoja do ludu swego i do bogów swoich, idź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Nie przeciw mi się, abych cię opuściła i odeszła, bo gdzie się kolwiek obrócisz, pójdę, a gdzie będziesz mieszkać i ja pospołu mieszkać będę: lud twój, lud mój, a Bóg twój,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cię ziemia umarłą przyjmie, na tej umrę i tamże miejsce wezmę. To mi niech uczyni JAHWE i to niech przyczyni, jeśli nie sama śmierć mnie i ciebie rozłączy.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Noemi, że upornym sercem umyśliła Rut z nią iść, nie chciała się przeciwić, ani więcej radzić, żeby się do swych 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poszły pospołu, i przyszły do Betlejem. Które gdy do miasta weszły, prędka się u wszytkich sława rozgłosiła i mówiły niewiasty: Tać to jest Noemi.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rzekła: Nie zowcie mię Noemi (to jest piękną), ale mię zowcie Mara (to jest gorzką), boć mię gorzkością barzo napełnił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była pełna, a próżną mię przywrócił JAHWE. Czemuż mię tedy zowiecie Noemi, którą JAHWE poniżył a wszechmogący utrapił?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tedy Noemi z Rut, Moabitką, niewiastką swą z ziemie gościny swojej, i wróciła się do Betlejem, kiedy naprzód jęczmień żęto.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2024-04-25T23:21:54Z</dcterms:modified>
</cp:coreProperties>
</file>