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 gdy się wróciła do świekry swojej, usłyszała od niej: Córko moja, poszukam ci odpocznienia i opatrzę, abyś się miała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Booz ten, do któregoś się dziewek na polu przyłączyła, jest bliski nasz, a tej nocy bojowisko jęczmieniu 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tedy, namaż się i oblecz się w ochędożniejsze szaty, idźże do bojowiska, niechaj cię nie widzi człowiek, aż się naje i napije.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pójdzie spać, upatrzże miejsce, na którym będzie spał, a przyjdziesz i odkryjesz płaszcz, którym się odzieje od nóg, i porzucisz się, i tam leżeć będziesz, a on tobie powie, co byś miała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Cokolwiek rozkażesz,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szła do bojowiska, i uczyniła wszytko, co jej była świekra rozkazała.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najadł Booz i napił, i podweselił sobie, i szedł spać przy stogu snopów, przyszła potajemnie i odkrywszy płaszcz od nóg jego, porzuciła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już o północy zlękł się człowiek i strwożył się, i ujźrzał niewiastę leżącą u nóg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jej: Ktoś jest? A ona odpowiedziała: Jam jest Rut, służebnica twoja, rozciągni płaszcz twój na sługę twoję, boś jest powinowaty.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Błogosławiona, pry, jesteś córko od JAHWE i pierwsze miłosierdzie pośledniejszymeś przewyższyła, gdyżeś nie poszła za młodzieńcy ubogimi abo bogatemi.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bój się, ale cokolwiek mi rzekniesz, uczynię tobie. Bo wie wszytek lud, który mieszka między bramami miasta mego, żeś ty jest cnotliwa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odmawiam, żem jest bliskim, ale jest inszy, bliższy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Odpoczyń tej nocy, a gdy będzie rano, jeśli cię będzie chciał zatrzymać prawem bliskości, dobrze się rzecz zstała, a jeśli on nie zechce, ja ciebie bez żadnej wątpliwości przyjmie, żywie PAN! Śpi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spała u nóg jego aż do odeszcia nocy. Wstała tedy pierwej, niż ludzie jeden drugiego poznać mogli, i rzekł Booz: Strzeż, aby kto nie wiedział, żeś tu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Rozciągni, pry, płaszcz twój, którym się odziewasz, trzymajże obiema rękoma. Która gdy rozciągnęła i trzymała, namierzył sześć korcy jęczmienia i włożył na nię. Które niosąc, weszła do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do świekry swojej. Która jej rzekła: Cóżeś sprawiła, córko? I powiedziała jej wszytko, co jej uczynił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Oto sześć korcy jęczmienia dał mi i rzekł: Nie chcę, abyś się próżno wróciła do świekry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Noemi: Poczekaj, córko, aż ujźrzemy, co za koniec rzecz będzie miała, boć nie przestanie człowiek, aż spełni, co mówił.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2024-05-20T13:47:38Z</dcterms:modified>
</cp:coreProperties>
</file>