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Booz do bramy i siadł tam. A gdy ujźrzał powinowatego, o którym pierwej mowa była, mimo idącego, rzekł do niego: Zstąp trochę a siądź tu: pomieniwszy go imieniem jego. Który zstąpił i 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Booz, wziąwszy dziesiąci mężów z starszych miasta, rzekł do nich: Siądźcie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siedli, rzekł do powinowatego: Część pola brata naszego Elimelecha przedaje Noemi, która się wróciła z kraju Moabickiego;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Booz: Kiedy kupisz pole z ręki niewiasty, Rut też Moabitkę, która była żoną zmarłego, masz pojąć, abyś wzbudził imię bliskiego twego w dziedzictwie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Odstępuję prawa bliskości, bo potomstwa domu mego gładzić nie mam. Ty używaj przywileju mego, którego ja rad zeznawam, że nie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Booz bliskiemu swemu: Zdejmijże trzewik twój. Który wnet zdjął z 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starszym i wszemu ludowi: Wy dziś, pry, jesteście świadkami, żem otrzymał wszytko, co było Elimelechowo i Chelionowo, i Mahalonowo za powzdaniem Noemi,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Rut Moabitkę, żonę Mahalon, wziąłem w małżeństwo, abych wzbudził imię zmarłego w dziedzictwie jego, aby imię jego z domu jego i z braciej, i z ludu nie zginęło. Wy, mówię, jesteście tej rzeczy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będzie dom twój jako dom Fares, którego Tamar porodziła Judowi, z nasienia, któreć JAHWE da z tej białejgłowy.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Booz Rut i pojął za żonę, i wszedł do niej, i dał jej JAHWE, że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niewiasty do Noemi: Błogosławiony JAHWE, który nie dopuścił, żeby ustał potomek domu twego i żeby imię jego było mianowane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miałabyś, kto by cieszył duszę twoję a żywił starość: bo z niewiastki twojej urodził się, która cię miłuje i jest ci daleko lepsza, niż gdybyś miała siedmi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Noemi dziecię, położyła je na łonie swoim, i mamki, i piastunki urząd odprawowała.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sąsiadki radując się z nią i mówiąc: Urodził się syn Noemi, nazwały imię jego Obed. Ten ci jest ociec Isai, ojca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Fares: Fares zrodził Ezron,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Ezron zrodził Aram, Aram zrodził Aminadab,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 zrodził Nahasson, Nahasson zrodził Salmon,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zrodził Booz, Booz zrodził Obed,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zrodził Isai, a Isai zrodził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2024-05-01T15:26:39Z</dcterms:modified>
</cp:coreProperties>
</file>