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mąż jeden z Ramataim Sofim, z góry Efraim, a imię jego Elkana, syn Jeroham, syna Eliu, syna Tohu, syna Suf, Efratejczyk.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dwie żenie, imię jednej Anna, a imię drugiej Fenenna. I miała Fenenna syny, ale Anna nie miała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chadzał on mąż z miasta swego na dni ustawione, aby się kłaniał i ofiarował JAHWE zastępów, do Silo. A tam byli dwa synowie Heli, Orni i Finees, kapłani PANSCY.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dzień i ofiarował Elkana, i dał Fenennie, żenie swej, i wszystkim synom jej i córkom części,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Annie dał część jedne smutny, bo Annę miłował. Ale JAHWE zamknął był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Trapiła ją też przeciwnica jej i barzo frasowała, tak barzo, że urągała, iż JAHWE zamknął żywot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czynił na każdy rok, kiedy gdy czas nadszedł, chodzili do kościoła PANSKIEGO, i tak ją drażniła, a ona płakała i 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jej Elkana, mąż jej: Anno, czemu płaczesz? A przecz nie jesz? A prze co się frasuje serce twoje? Azam ja nie lepszy tobie niżli dziesięć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wstała Anna najadszy się i napiwszy w Silo. A gdy Heli, kapłan, siedział na stołku przede drzwiami kościoła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Anna gorzkiego serca modliła się do JAHWE, płacząc hojnie,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ona przedłużała modlitwy przed JAHWE, że Heli przypatrował się ustam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Anna mówiła w sercu swoim, a tylko się usta jej ruszały, ale głosu jej zgoła słychać nie było. Mniemał tedy Heli, żeby pijana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jej: Dokądże pijaną będziesz? Wytrzeźw się trochę od wina, którymeś się upiła!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Anna: Nie, pry, panie mój: bom ja niewiasta jest barzo nieszczęsna, a wina i wszelakiej rzeczy, która upoić może, nie piłam, alem wylała duszę moję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rozumiej o słudze twojej jako o jednej z córek Belial, bo z wielkości boleści i z frasunku mego mówiłam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Heli: Idź w pokoju, a Bóg Izrael niech ci da prośbę twoję, o którąś go prosiła.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Oby nalazła służebnica twoja łaskę w oczach twoich. I poszła niewiasta w drogę swoję, i jadła, a twarz jej już się więcej różno nie odmieniała.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wstali rano, i pokłonili się przed JAHWE, i wrócili się, i przyszli do domu swego, do Ramata. I poznał Elkana Annę, żonę swoje, i wspomniał na nię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obrocie dni, poczęła Anna i porodziła syna, i nazwała imię jego Samuel: przeto iż go u JAHWE żądała.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mąż jej Elkana i wszytek dom jego, aby ofiarował JAHWE ofiarę uroczystą i szlub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Anna nie szła, bo mówiła mężowi swemu: Nie pójdę, aż się ostawi dziecię, i zawiodę je, że się ukaże przed obliczem PANSKIM i zostanie tam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Elkana, mąż jej: Czyń, coć się zda dobrego, a zostań, aż je ostawisz; a proszę, aby JAHWE wypełnił słowo swoje. A tak została niewiasta i karmiła piersiami syna swego, aż go odsadziła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przywiodła go z sobą, gdy go ostawiła, ze trzema cielcami i ze trzema korcami mąki, i z garncem wina, i przywiodła go do domu Pańskiego do Silo. A było dziecię jeszcze malutkie.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cielca, i przywiedli dziecię do 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Anna: Proszę, mój panie, żywie dusza twoja, panie: jam ci to ona niewiasta, któram stała przed tobą tu, modląc się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tom dziecię prosiła i dał mi Pan prośbę moję, którejem u niego prosiła.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pożyczyłam go JAHWE na wszystkie dni, których będzie pożyczony JAHWE. I pokłonili się tam JAHWE. I Anna modliła się, i rzekła: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2024-04-26T12:43:19Z</dcterms:modified>
</cp:coreProperties>
</file>