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Saula: Mnie posłał JAHWE, abym cię pomazał na królestwo nad ludem jego Izraelskim. A tak teraz słuchaj głosu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Obliczyłem, cokolwiek uczynił Amalek Izraelowi, jako się mu zastawił na drodze, gdy wychodził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idź a pobij Amaleka, a zburz wszytko jego: nie przepuszczaj mu ani pożądaj niczego z rzeczy jego, ale wybij od męża aż do niewiasty, i dziecię, i ssącego, wołu i owcę, wielbłąda i 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Saul ludowi i policzył je jako baranki: dwieście tysięcy pieszych i dziesięć tysięcy mężów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przyciągnął Saul aż do miasta Amalek, uczynił zasadzkę przy 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Cyneowi: Idźcie, odstąpcie i wynidźcie od Amalek, abych snadź nie zagarnął cię z nim; boś ty uczynił miłosierdzie ze wszytkimi syny Izraelowymi, gdy wychodzili z Egiptu. I odstąpił Cynejczyk z pośrzodku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Saul Amalek od Hewila aż przyjdziesz do Sur, który jest na przeciw Egiptowi.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pojmał Agaga, króla Amalek, żywego, a wszytek lud pobił paszczęką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przepuścił Saul i lud Agagowi i co lepszym trzodom owiec i bydła, i szatom, i baranom, i wszytkim rzeczom co piękniejszym, ani chcieli ich wyniszczyć; a cokolwiek było podłego i nikczemnego, to pokazili.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Samuela,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mi, żem uczynił Saula królem, bo mię opuścił, a słowa mego skutkiem nie wypełnił. I zafrasował się Samuel, i wołał do JAHWE 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w nocy Samuel, aby szedł do Saula rano, dano znać Samuelowi, że Saul przyszedł do Karmela i postawił sobie frambogę triumfalną, a wróciwszy się, pojachał i wstąpił do Galgala. Przyszedł tedy Samuel do Saula, a Saul ofiarował całopalenie JAHWE z pierwocin korzyści, które był przygnał od Amaleka.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Samuel do Saula, rzekł do niego Saul: Błogosławionyś ty PANU; wypełniłem słowo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Samuel: A cóż to za wrzask trzody, który brzmi w uszach moich, i rogatego bydła, który ja słyszę?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Z Amalek przygnano je: bo lud przepuścił co lepszym owcam i bydłu, aby je ofiarowano JAHWE Bogu twemu, a ostatekeśmy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Saula: Dopuść mi, a powiem ci, co mówił JAHWE do mnie w nocy. I rzekł mu: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Samuel: Izali gdyś był mały w oczach twoich, nie zstałeś się głową nad pokoleńmi Izraelowymi? I pomazał cię JAHWE za króla nad Izraelem,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cię JAHWE w drogę, i rzekł: Idź a wybij grzeszniki Amalek, a będziesz walczył na nie, aż je do szczętu wytracisz.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Czemużeś nie słuchał głosu PANSKIEGO, aleś się rzucił do korzyści i uczyniłeś złe przed oczyma PANSKIMI?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Samuela: I owszem, usłuchałem głosu Pańskiego i szedłem w drogę, w którą mię JAHWE posłał, i przywiodłem Agaga, króla Amalek, i pobiłem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pobrał z korzyści owce i woły, pierwociny tych, które są pobite, aby je ofiarował JAHWE Bogu swemu w Galgalach.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Samuel: Azaż Pan chce całopalenia i ofiar, a nie raczej, aby słuchano głosu PANSKIEGO? LEPSZE bowiem jest posłuszeństwo niżli ofiary, a usłuchać lepiej, niżli ofiarować tłustość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jakoby grzech wieszczbiarstwa jest przeciwić się, a jako złość bałwochwalstwa, nie chcieć słuchać. Za to tedy, żeś odrzucił mowę PANSKĄ, odrzucił cię JAHWE, abyś nie był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Samuela: Zgrzeszyłem, żem przestąpił mowę PANSKĄ i słowa twoje bojąc się ludu i słuchając głosu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proszę, znoś grzech mój a wróć się ze mną, że się pokłonię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Saula: Nie wrócę się z tobą, boś odrzucił słowo PANSKIE; i odrzucił cię JAHWE, abyś nie był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się Samuel, aby poszedł, a on uchwycił wierzch płaszcza jego, który się też oderwał.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Samuel: Oderwał JAHWE królestwo Izraelskie dziś od ciebie i dał je bliźniemu twemu, lepszemu niżliś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zwyciężca w Izraelu nie przepuści ani żalem się nie zmiękczy, bo nie jest człowiekiem, żeby miał żałować.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Zgrzeszyłem, wszakże teraz uczci mię przed starszymi ludu mego i przed Izraelem a wróć się ze mną, abyś się pokłonił JAHWE Bogu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się tedy Samuel, szedł za Saulem i pokłonił się Saul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Samuel: Przywiedźcie do mnie Agag, króla Amalek. I przywiedziono przedeń Agaga, barzo tłustego i drżącego. I rzekł Agag: I takli rozłącza gorzka śmierć?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Samuel: Jako miecz twój uczynił, że bez dzieci były niewiasty, tak bez dzieci będzie między niewiastami matka twoja. I rozsiekał go w sztuki przed JAHWE w Galgalach.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Samuel do Ramata, a Saul wstąpił do domu swego do Gabaa.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widział więcej Samuel Saula aż do dnia śmierci swej: wszakże płakał Samuel Saula, że JAHWE żałował, iż go uczynił królem nad Izraelem.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2024-05-02T10:46:42Z</dcterms:modified>
</cp:coreProperties>
</file>